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FEC" w:rsidRPr="008B6CAF" w:rsidRDefault="00D40FEC">
      <w:pPr>
        <w:pStyle w:val="a3"/>
        <w:spacing w:line="600" w:lineRule="exact"/>
        <w:ind w:left="5250"/>
        <w:rPr>
          <w:rFonts w:ascii="Arial" w:hAnsi="Arial" w:cs="Arial"/>
          <w:b/>
          <w:bCs/>
          <w:sz w:val="32"/>
          <w:szCs w:val="32"/>
        </w:rPr>
      </w:pPr>
    </w:p>
    <w:p w:rsidR="00D40FEC" w:rsidRPr="008B6CAF" w:rsidRDefault="00DE5F6E">
      <w:pPr>
        <w:spacing w:line="600" w:lineRule="exact"/>
        <w:rPr>
          <w:rFonts w:ascii="Arial" w:hAnsi="Arial" w:cs="Arial"/>
          <w:bCs/>
          <w:szCs w:val="28"/>
        </w:rPr>
      </w:pPr>
      <w:r w:rsidRPr="008B6CAF">
        <w:rPr>
          <w:rFonts w:ascii="Arial" w:hAnsi="Arial" w:cs="Arial"/>
          <w:noProof/>
        </w:rPr>
        <w:drawing>
          <wp:anchor distT="0" distB="0" distL="114300" distR="114300" simplePos="0" relativeHeight="251657728" behindDoc="0" locked="0" layoutInCell="1" allowOverlap="1" wp14:anchorId="3F94A7C5" wp14:editId="44F518CB">
            <wp:simplePos x="0" y="0"/>
            <wp:positionH relativeFrom="column">
              <wp:posOffset>1771650</wp:posOffset>
            </wp:positionH>
            <wp:positionV relativeFrom="paragraph">
              <wp:posOffset>208280</wp:posOffset>
            </wp:positionV>
            <wp:extent cx="2178050" cy="1887220"/>
            <wp:effectExtent l="0" t="0" r="0" b="0"/>
            <wp:wrapNone/>
            <wp:docPr id="2" name="图片 2" descr="C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AS---LOGO"/>
                    <pic:cNvPicPr>
                      <a:picLocks noChangeAspect="1" noChangeArrowheads="1"/>
                    </pic:cNvPicPr>
                  </pic:nvPicPr>
                  <pic:blipFill>
                    <a:blip r:embed="rId9" cstate="print"/>
                    <a:srcRect l="13222" t="16508" r="13445" b="15396"/>
                    <a:stretch>
                      <a:fillRect/>
                    </a:stretch>
                  </pic:blipFill>
                  <pic:spPr bwMode="auto">
                    <a:xfrm>
                      <a:off x="0" y="0"/>
                      <a:ext cx="2178050" cy="1887220"/>
                    </a:xfrm>
                    <a:prstGeom prst="rect">
                      <a:avLst/>
                    </a:prstGeom>
                    <a:noFill/>
                    <a:ln w="9525">
                      <a:noFill/>
                      <a:miter lim="800000"/>
                      <a:headEnd/>
                      <a:tailEnd/>
                    </a:ln>
                  </pic:spPr>
                </pic:pic>
              </a:graphicData>
            </a:graphic>
          </wp:anchor>
        </w:drawing>
      </w: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 w:val="72"/>
          <w:szCs w:val="72"/>
        </w:rPr>
      </w:pPr>
    </w:p>
    <w:p w:rsidR="00D40FEC" w:rsidRPr="008B6CAF" w:rsidRDefault="00D40FEC">
      <w:pPr>
        <w:spacing w:line="600" w:lineRule="exact"/>
        <w:rPr>
          <w:rFonts w:ascii="Arial" w:eastAsia="黑体" w:hAnsi="Arial" w:cs="Arial"/>
          <w:b/>
          <w:bCs/>
          <w:sz w:val="52"/>
          <w:szCs w:val="52"/>
        </w:rPr>
      </w:pPr>
    </w:p>
    <w:p w:rsidR="00D40FEC" w:rsidRPr="008B6CAF" w:rsidRDefault="00D40FEC">
      <w:pPr>
        <w:spacing w:line="600" w:lineRule="exact"/>
        <w:jc w:val="center"/>
        <w:rPr>
          <w:rFonts w:ascii="Arial" w:eastAsia="黑体" w:hAnsi="Arial" w:cs="Arial"/>
          <w:bCs/>
          <w:sz w:val="36"/>
          <w:szCs w:val="36"/>
        </w:rPr>
      </w:pPr>
      <w:r w:rsidRPr="00A702A4">
        <w:rPr>
          <w:rFonts w:ascii="Arial" w:eastAsia="黑体" w:hAnsi="Arial" w:cs="Arial"/>
          <w:sz w:val="36"/>
          <w:szCs w:val="36"/>
        </w:rPr>
        <w:t>CNAS-</w:t>
      </w:r>
      <w:r w:rsidR="008F4A87">
        <w:rPr>
          <w:rFonts w:ascii="Arial" w:eastAsia="黑体" w:hAnsi="Arial" w:cs="Arial" w:hint="eastAsia"/>
          <w:sz w:val="36"/>
          <w:szCs w:val="36"/>
        </w:rPr>
        <w:t>A</w:t>
      </w:r>
      <w:r w:rsidRPr="00A702A4">
        <w:rPr>
          <w:rFonts w:ascii="Arial" w:eastAsia="黑体" w:hAnsi="Arial" w:cs="Arial"/>
          <w:sz w:val="36"/>
          <w:szCs w:val="36"/>
        </w:rPr>
        <w:t>L</w:t>
      </w:r>
      <w:r w:rsidR="008F4A87">
        <w:rPr>
          <w:rFonts w:ascii="Arial" w:eastAsia="黑体" w:hAnsi="Arial" w:cs="Arial" w:hint="eastAsia"/>
          <w:sz w:val="36"/>
          <w:szCs w:val="36"/>
        </w:rPr>
        <w:t>XX</w:t>
      </w:r>
    </w:p>
    <w:p w:rsidR="00D40FEC" w:rsidRPr="008B6CAF" w:rsidRDefault="00D40FEC">
      <w:pPr>
        <w:spacing w:line="600" w:lineRule="exact"/>
        <w:jc w:val="center"/>
        <w:rPr>
          <w:rFonts w:ascii="Arial" w:eastAsia="黑体" w:hAnsi="Arial" w:cs="Arial"/>
          <w:b/>
          <w:bCs/>
          <w:sz w:val="52"/>
          <w:szCs w:val="52"/>
        </w:rPr>
      </w:pPr>
    </w:p>
    <w:p w:rsidR="00D40FEC" w:rsidRDefault="008F4A87">
      <w:pPr>
        <w:spacing w:line="600" w:lineRule="exact"/>
        <w:jc w:val="center"/>
        <w:rPr>
          <w:rFonts w:ascii="Arial" w:hAnsi="Arial" w:cs="Arial"/>
          <w:b/>
          <w:sz w:val="44"/>
          <w:szCs w:val="44"/>
        </w:rPr>
      </w:pPr>
      <w:r w:rsidRPr="00F263DC">
        <w:rPr>
          <w:rFonts w:ascii="Arial" w:hAnsi="Arial" w:cs="Arial" w:hint="eastAsia"/>
          <w:b/>
          <w:sz w:val="44"/>
          <w:szCs w:val="44"/>
        </w:rPr>
        <w:t>能力验证适宜性核查表</w:t>
      </w:r>
    </w:p>
    <w:p w:rsidR="008F4A87" w:rsidRPr="008B6CAF" w:rsidRDefault="008F4A87">
      <w:pPr>
        <w:spacing w:line="600" w:lineRule="exact"/>
        <w:jc w:val="center"/>
        <w:rPr>
          <w:rFonts w:ascii="Arial" w:eastAsia="黑体" w:hAnsi="Arial" w:cs="Arial"/>
          <w:b/>
          <w:sz w:val="36"/>
          <w:szCs w:val="36"/>
        </w:rPr>
      </w:pPr>
    </w:p>
    <w:p w:rsidR="00D40FEC" w:rsidRPr="00302EE6" w:rsidRDefault="00485093" w:rsidP="00950B59">
      <w:pPr>
        <w:spacing w:line="360" w:lineRule="auto"/>
        <w:jc w:val="center"/>
        <w:rPr>
          <w:rFonts w:ascii="Arial" w:hAnsi="Arial" w:cs="Arial"/>
          <w:b/>
          <w:sz w:val="28"/>
          <w:szCs w:val="28"/>
        </w:rPr>
      </w:pPr>
      <w:bookmarkStart w:id="0" w:name="_GoBack"/>
      <w:r w:rsidRPr="00302EE6">
        <w:rPr>
          <w:rFonts w:ascii="Arial" w:hAnsi="Arial" w:cs="Arial" w:hint="eastAsia"/>
          <w:b/>
          <w:sz w:val="28"/>
          <w:szCs w:val="28"/>
        </w:rPr>
        <w:t>（</w:t>
      </w:r>
      <w:r w:rsidR="00302EE6" w:rsidRPr="00302EE6">
        <w:rPr>
          <w:rFonts w:ascii="Arial" w:hAnsi="Arial" w:cs="Arial" w:hint="eastAsia"/>
          <w:b/>
          <w:sz w:val="28"/>
          <w:szCs w:val="28"/>
        </w:rPr>
        <w:t>征求意见</w:t>
      </w:r>
      <w:r w:rsidR="00302EE6" w:rsidRPr="00302EE6">
        <w:rPr>
          <w:rFonts w:ascii="Arial" w:hAnsi="Arial" w:cs="Arial" w:hint="eastAsia"/>
          <w:b/>
          <w:sz w:val="28"/>
          <w:szCs w:val="28"/>
        </w:rPr>
        <w:t>稿</w:t>
      </w:r>
      <w:r w:rsidRPr="00302EE6">
        <w:rPr>
          <w:rFonts w:ascii="Arial" w:hAnsi="Arial" w:cs="Arial" w:hint="eastAsia"/>
          <w:b/>
          <w:sz w:val="28"/>
          <w:szCs w:val="28"/>
        </w:rPr>
        <w:t>）</w:t>
      </w:r>
    </w:p>
    <w:bookmarkEnd w:id="0"/>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rPr>
          <w:rFonts w:ascii="Arial" w:hAnsi="Arial" w:cs="Arial"/>
          <w:bCs/>
          <w:szCs w:val="28"/>
        </w:rPr>
      </w:pPr>
    </w:p>
    <w:p w:rsidR="00D40FEC" w:rsidRPr="008B6CAF" w:rsidRDefault="00D40FEC">
      <w:pPr>
        <w:spacing w:line="600" w:lineRule="exact"/>
        <w:jc w:val="center"/>
        <w:rPr>
          <w:rFonts w:ascii="Arial" w:hAnsi="Arial" w:cs="Arial"/>
          <w:bCs/>
          <w:sz w:val="32"/>
          <w:szCs w:val="32"/>
        </w:rPr>
      </w:pPr>
      <w:r w:rsidRPr="008B6CAF">
        <w:rPr>
          <w:rFonts w:ascii="Arial" w:hAnsi="Arial" w:cs="Arial" w:hint="eastAsia"/>
          <w:bCs/>
          <w:sz w:val="32"/>
          <w:szCs w:val="32"/>
        </w:rPr>
        <w:t>中国合格评定国家认可委员会</w:t>
      </w:r>
    </w:p>
    <w:p w:rsidR="00D40FEC" w:rsidRPr="008B6CAF" w:rsidRDefault="00D40FEC">
      <w:pPr>
        <w:spacing w:line="600" w:lineRule="exact"/>
        <w:jc w:val="center"/>
        <w:rPr>
          <w:rFonts w:ascii="Arial" w:eastAsiaTheme="minorEastAsia" w:hAnsi="Arial" w:cs="Arial"/>
          <w:bCs/>
          <w:sz w:val="32"/>
          <w:szCs w:val="32"/>
        </w:rPr>
        <w:sectPr w:rsidR="00D40FEC" w:rsidRPr="008B6CAF">
          <w:footerReference w:type="default" r:id="rId10"/>
          <w:pgSz w:w="11906" w:h="16838"/>
          <w:pgMar w:top="1418" w:right="1418" w:bottom="1418" w:left="1701" w:header="851" w:footer="992" w:gutter="0"/>
          <w:cols w:space="720"/>
          <w:docGrid w:type="lines" w:linePitch="312"/>
        </w:sectPr>
      </w:pPr>
      <w:r w:rsidRPr="008B6CAF">
        <w:rPr>
          <w:rFonts w:ascii="Arial" w:eastAsiaTheme="minorEastAsia" w:hAnsi="Arial" w:cs="Arial" w:hint="eastAsia"/>
          <w:bCs/>
          <w:sz w:val="32"/>
          <w:szCs w:val="32"/>
        </w:rPr>
        <w:t>二</w:t>
      </w:r>
      <w:r w:rsidR="00C226A6" w:rsidRPr="008B6CAF">
        <w:rPr>
          <w:rFonts w:ascii="Arial" w:eastAsiaTheme="minorEastAsia" w:hAnsi="Arial" w:cs="Arial" w:hint="eastAsia"/>
          <w:bCs/>
          <w:sz w:val="32"/>
          <w:szCs w:val="32"/>
        </w:rPr>
        <w:t>〇</w:t>
      </w:r>
      <w:r w:rsidR="00700195" w:rsidRPr="008B6CAF">
        <w:rPr>
          <w:rFonts w:ascii="Arial" w:eastAsiaTheme="minorEastAsia" w:hAnsi="Arial" w:cs="Arial" w:hint="eastAsia"/>
          <w:bCs/>
          <w:sz w:val="32"/>
          <w:szCs w:val="32"/>
        </w:rPr>
        <w:t>一</w:t>
      </w:r>
      <w:r w:rsidR="00EA0EA7" w:rsidRPr="008B6CAF">
        <w:rPr>
          <w:rFonts w:ascii="Arial" w:eastAsiaTheme="minorEastAsia" w:hAnsi="Arial" w:cs="Arial"/>
          <w:bCs/>
          <w:sz w:val="32"/>
          <w:szCs w:val="32"/>
        </w:rPr>
        <w:t>x</w:t>
      </w:r>
      <w:r w:rsidRPr="008B6CAF">
        <w:rPr>
          <w:rFonts w:ascii="Arial" w:eastAsiaTheme="minorEastAsia" w:hAnsi="Arial" w:cs="Arial" w:hint="eastAsia"/>
          <w:bCs/>
          <w:sz w:val="32"/>
          <w:szCs w:val="32"/>
        </w:rPr>
        <w:t>年</w:t>
      </w:r>
      <w:r w:rsidR="00EA0EA7" w:rsidRPr="008B6CAF">
        <w:rPr>
          <w:rFonts w:ascii="Arial" w:eastAsiaTheme="minorEastAsia" w:hAnsi="Arial" w:cs="Arial"/>
          <w:bCs/>
          <w:sz w:val="32"/>
          <w:szCs w:val="32"/>
        </w:rPr>
        <w:t>xx</w:t>
      </w:r>
      <w:r w:rsidRPr="008B6CAF">
        <w:rPr>
          <w:rFonts w:ascii="Arial" w:eastAsiaTheme="minorEastAsia" w:hAnsi="Arial" w:cs="Arial" w:hint="eastAsia"/>
          <w:bCs/>
          <w:sz w:val="32"/>
          <w:szCs w:val="32"/>
        </w:rPr>
        <w:t>月</w:t>
      </w:r>
    </w:p>
    <w:p w:rsidR="00D40FEC" w:rsidRPr="008B6CAF" w:rsidRDefault="00D40FEC">
      <w:pPr>
        <w:snapToGrid w:val="0"/>
        <w:jc w:val="center"/>
        <w:rPr>
          <w:rFonts w:ascii="Arial" w:hAnsi="Arial" w:cs="Arial"/>
          <w:bCs/>
          <w:sz w:val="32"/>
          <w:szCs w:val="32"/>
        </w:rPr>
      </w:pPr>
    </w:p>
    <w:p w:rsidR="00D40FEC" w:rsidRPr="008B6CAF" w:rsidRDefault="008F4A87">
      <w:pPr>
        <w:spacing w:line="600" w:lineRule="exact"/>
        <w:jc w:val="center"/>
        <w:rPr>
          <w:rFonts w:ascii="Arial" w:eastAsia="黑体" w:hAnsi="Arial" w:cs="Arial"/>
          <w:b/>
          <w:bCs/>
          <w:sz w:val="32"/>
          <w:szCs w:val="32"/>
        </w:rPr>
      </w:pPr>
      <w:r w:rsidRPr="008F4A87">
        <w:rPr>
          <w:rFonts w:ascii="Arial" w:eastAsia="黑体" w:hAnsi="Arial" w:cs="Arial" w:hint="eastAsia"/>
          <w:b/>
          <w:bCs/>
          <w:sz w:val="32"/>
          <w:szCs w:val="32"/>
        </w:rPr>
        <w:t>能力验证适宜性核查表</w:t>
      </w:r>
    </w:p>
    <w:p w:rsidR="00D40FEC" w:rsidRPr="008B6CAF" w:rsidRDefault="00D40FEC">
      <w:pPr>
        <w:snapToGrid w:val="0"/>
        <w:jc w:val="center"/>
        <w:rPr>
          <w:rFonts w:ascii="Arial" w:hAnsi="Arial" w:cs="Arial"/>
          <w:bCs/>
          <w:sz w:val="32"/>
          <w:szCs w:val="32"/>
        </w:rPr>
      </w:pPr>
    </w:p>
    <w:p w:rsidR="008F4A87" w:rsidRPr="00AD42D2" w:rsidRDefault="008F4A87" w:rsidP="008F4A87">
      <w:pPr>
        <w:spacing w:line="360" w:lineRule="auto"/>
        <w:jc w:val="left"/>
        <w:rPr>
          <w:rFonts w:ascii="Arial" w:hAnsi="Arial" w:cs="Arial"/>
          <w:sz w:val="24"/>
          <w:u w:val="single"/>
        </w:rPr>
      </w:pPr>
      <w:r w:rsidRPr="00AD42D2">
        <w:rPr>
          <w:rFonts w:ascii="Arial" w:hAnsi="Arial" w:cs="Arial" w:hint="eastAsia"/>
          <w:sz w:val="24"/>
        </w:rPr>
        <w:t>能力验证组织机构：</w:t>
      </w:r>
      <w:r w:rsidRPr="00AD42D2">
        <w:rPr>
          <w:rFonts w:ascii="Arial" w:hAnsi="Arial" w:cs="Arial"/>
          <w:sz w:val="24"/>
          <w:u w:val="single"/>
        </w:rPr>
        <w:t xml:space="preserve">                                              </w:t>
      </w:r>
    </w:p>
    <w:p w:rsidR="008F4A87" w:rsidRPr="00AD42D2" w:rsidRDefault="008F4A87" w:rsidP="008F4A87">
      <w:pPr>
        <w:spacing w:line="360" w:lineRule="auto"/>
        <w:jc w:val="left"/>
        <w:rPr>
          <w:rFonts w:ascii="Arial" w:hAnsi="Arial" w:cs="Arial"/>
          <w:sz w:val="24"/>
          <w:u w:val="single"/>
        </w:rPr>
      </w:pPr>
      <w:r w:rsidRPr="00AD42D2">
        <w:rPr>
          <w:rFonts w:ascii="Arial" w:hAnsi="Arial" w:cs="Arial" w:hint="eastAsia"/>
          <w:sz w:val="24"/>
        </w:rPr>
        <w:t>能力验证名称：</w:t>
      </w:r>
      <w:r w:rsidRPr="00AD42D2">
        <w:rPr>
          <w:rFonts w:ascii="Arial" w:hAnsi="Arial" w:cs="Arial"/>
          <w:sz w:val="24"/>
          <w:u w:val="single"/>
        </w:rPr>
        <w:t xml:space="preserve">                                                  </w:t>
      </w:r>
    </w:p>
    <w:p w:rsidR="008F4A87" w:rsidRPr="00AD42D2" w:rsidRDefault="008F4A87" w:rsidP="008F4A87">
      <w:pPr>
        <w:spacing w:line="360" w:lineRule="auto"/>
        <w:jc w:val="left"/>
        <w:rPr>
          <w:rFonts w:ascii="Arial" w:hAnsi="Arial" w:cs="Arial"/>
          <w:sz w:val="24"/>
          <w:u w:val="single"/>
        </w:rPr>
      </w:pPr>
      <w:r w:rsidRPr="00AD42D2">
        <w:rPr>
          <w:rFonts w:ascii="Arial" w:hAnsi="Arial" w:cs="Arial" w:hint="eastAsia"/>
          <w:sz w:val="24"/>
        </w:rPr>
        <w:t>填写人：</w:t>
      </w:r>
      <w:r w:rsidRPr="00AD42D2">
        <w:rPr>
          <w:rFonts w:ascii="Arial" w:hAnsi="Arial" w:cs="Arial"/>
          <w:sz w:val="24"/>
          <w:u w:val="single"/>
        </w:rPr>
        <w:t xml:space="preserve">                            </w:t>
      </w:r>
      <w:r w:rsidRPr="00AD42D2">
        <w:rPr>
          <w:rFonts w:ascii="Arial" w:hAnsi="Arial" w:cs="Arial" w:hint="eastAsia"/>
          <w:sz w:val="24"/>
        </w:rPr>
        <w:t>日期：</w:t>
      </w:r>
      <w:r w:rsidRPr="00AD42D2">
        <w:rPr>
          <w:rFonts w:ascii="Arial" w:hAnsi="Arial" w:cs="Arial"/>
          <w:sz w:val="24"/>
          <w:u w:val="single"/>
        </w:rPr>
        <w:t xml:space="preserve">                      </w:t>
      </w:r>
    </w:p>
    <w:p w:rsidR="008F4A87" w:rsidRPr="00AD42D2" w:rsidRDefault="008F4A87" w:rsidP="008F4A87">
      <w:pPr>
        <w:spacing w:line="360" w:lineRule="auto"/>
        <w:jc w:val="left"/>
        <w:rPr>
          <w:rFonts w:ascii="Arial" w:hAnsi="Arial" w:cs="Arial"/>
          <w:sz w:val="24"/>
          <w:u w:val="single"/>
        </w:rPr>
      </w:pPr>
    </w:p>
    <w:tbl>
      <w:tblPr>
        <w:tblStyle w:val="ac"/>
        <w:tblW w:w="0" w:type="auto"/>
        <w:tblInd w:w="108" w:type="dxa"/>
        <w:tblLook w:val="04A0" w:firstRow="1" w:lastRow="0" w:firstColumn="1" w:lastColumn="0" w:noHBand="0" w:noVBand="1"/>
      </w:tblPr>
      <w:tblGrid>
        <w:gridCol w:w="709"/>
        <w:gridCol w:w="3827"/>
        <w:gridCol w:w="2268"/>
        <w:gridCol w:w="1985"/>
      </w:tblGrid>
      <w:tr w:rsidR="008F4A87" w:rsidRPr="00AD42D2" w:rsidTr="00C34713">
        <w:tc>
          <w:tcPr>
            <w:tcW w:w="709" w:type="dxa"/>
          </w:tcPr>
          <w:p w:rsidR="008F4A87" w:rsidRPr="00AD42D2" w:rsidRDefault="008F4A87" w:rsidP="00C34713">
            <w:pPr>
              <w:spacing w:line="360" w:lineRule="auto"/>
              <w:jc w:val="center"/>
              <w:rPr>
                <w:rFonts w:ascii="Arial" w:hAnsi="Arial" w:cs="Arial"/>
                <w:b/>
                <w:sz w:val="24"/>
              </w:rPr>
            </w:pPr>
            <w:r w:rsidRPr="00AD42D2">
              <w:rPr>
                <w:rFonts w:ascii="Arial" w:hAnsi="Arial" w:cs="Arial" w:hint="eastAsia"/>
                <w:b/>
                <w:sz w:val="24"/>
              </w:rPr>
              <w:t>序号</w:t>
            </w:r>
          </w:p>
        </w:tc>
        <w:tc>
          <w:tcPr>
            <w:tcW w:w="3827" w:type="dxa"/>
          </w:tcPr>
          <w:p w:rsidR="008F4A87" w:rsidRPr="00AD42D2" w:rsidRDefault="008F4A87" w:rsidP="00C34713">
            <w:pPr>
              <w:spacing w:line="360" w:lineRule="auto"/>
              <w:jc w:val="center"/>
              <w:rPr>
                <w:rFonts w:ascii="Arial" w:hAnsi="Arial" w:cs="Arial"/>
                <w:b/>
                <w:sz w:val="24"/>
              </w:rPr>
            </w:pPr>
            <w:r w:rsidRPr="00AD42D2">
              <w:rPr>
                <w:rFonts w:ascii="Arial" w:hAnsi="Arial" w:cs="Arial" w:hint="eastAsia"/>
                <w:b/>
                <w:sz w:val="24"/>
              </w:rPr>
              <w:t>核查项目</w:t>
            </w:r>
          </w:p>
        </w:tc>
        <w:tc>
          <w:tcPr>
            <w:tcW w:w="2268" w:type="dxa"/>
          </w:tcPr>
          <w:p w:rsidR="008F4A87" w:rsidRPr="00AD42D2" w:rsidRDefault="008F4A87" w:rsidP="00C34713">
            <w:pPr>
              <w:spacing w:line="360" w:lineRule="auto"/>
              <w:jc w:val="center"/>
              <w:rPr>
                <w:rFonts w:ascii="Arial" w:hAnsi="Arial" w:cs="Arial"/>
                <w:b/>
                <w:sz w:val="24"/>
              </w:rPr>
            </w:pPr>
            <w:r w:rsidRPr="00AD42D2">
              <w:rPr>
                <w:rFonts w:ascii="Arial" w:hAnsi="Arial" w:cs="Arial" w:hint="eastAsia"/>
                <w:b/>
                <w:sz w:val="24"/>
              </w:rPr>
              <w:t>核查情况</w:t>
            </w:r>
          </w:p>
        </w:tc>
        <w:tc>
          <w:tcPr>
            <w:tcW w:w="1985" w:type="dxa"/>
          </w:tcPr>
          <w:p w:rsidR="008F4A87" w:rsidRPr="00AD42D2" w:rsidRDefault="008F4A87" w:rsidP="00C34713">
            <w:pPr>
              <w:spacing w:line="360" w:lineRule="auto"/>
              <w:jc w:val="center"/>
              <w:rPr>
                <w:rFonts w:ascii="Arial" w:hAnsi="Arial" w:cs="Arial"/>
                <w:b/>
                <w:sz w:val="24"/>
              </w:rPr>
            </w:pPr>
            <w:r w:rsidRPr="00AD42D2">
              <w:rPr>
                <w:rFonts w:ascii="Arial" w:hAnsi="Arial" w:cs="Arial" w:hint="eastAsia"/>
                <w:b/>
                <w:sz w:val="24"/>
              </w:rPr>
              <w:t>备注</w:t>
            </w: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1</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hint="eastAsia"/>
                <w:sz w:val="24"/>
              </w:rPr>
              <w:t>组织机构是否提供了如何完成</w:t>
            </w:r>
            <w:r w:rsidRPr="00AD42D2">
              <w:rPr>
                <w:rFonts w:ascii="Arial" w:hAnsi="Arial" w:cs="Arial"/>
                <w:sz w:val="24"/>
              </w:rPr>
              <w:t>PT</w:t>
            </w:r>
            <w:r w:rsidRPr="00AD42D2">
              <w:rPr>
                <w:rFonts w:ascii="Arial" w:hAnsi="Arial" w:cs="Arial" w:hint="eastAsia"/>
                <w:sz w:val="24"/>
              </w:rPr>
              <w:t>的说明文件，例如作业指导书？</w:t>
            </w:r>
          </w:p>
        </w:tc>
        <w:tc>
          <w:tcPr>
            <w:tcW w:w="2268" w:type="dxa"/>
          </w:tcPr>
          <w:p w:rsidR="008F4A87" w:rsidRPr="00AD42D2" w:rsidRDefault="008F4A87" w:rsidP="00C34713">
            <w:pPr>
              <w:spacing w:line="360" w:lineRule="auto"/>
              <w:jc w:val="left"/>
              <w:rPr>
                <w:rFonts w:ascii="Wingdings 2" w:hAnsi="Wingdings 2" w:cs="Arial"/>
                <w:sz w:val="24"/>
              </w:rPr>
            </w:pPr>
            <w:r w:rsidRPr="00AD42D2">
              <w:rPr>
                <w:rFonts w:ascii="宋体" w:hAnsi="宋体" w:cs="Arial" w:hint="eastAsia"/>
                <w:sz w:val="24"/>
              </w:rPr>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2</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hint="eastAsia"/>
                <w:sz w:val="24"/>
              </w:rPr>
              <w:t>组织机构是否提供了有关</w:t>
            </w:r>
            <w:r w:rsidRPr="00AD42D2">
              <w:rPr>
                <w:rFonts w:ascii="Arial" w:hAnsi="Arial" w:cs="Arial"/>
                <w:sz w:val="24"/>
              </w:rPr>
              <w:t>PT</w:t>
            </w:r>
            <w:r w:rsidRPr="00AD42D2">
              <w:rPr>
                <w:rFonts w:ascii="Arial" w:hAnsi="Arial" w:cs="Arial" w:hint="eastAsia"/>
                <w:sz w:val="24"/>
              </w:rPr>
              <w:t>样品的说明，包括样品的处置和制备？</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3</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hint="eastAsia"/>
                <w:sz w:val="24"/>
              </w:rPr>
              <w:t>组织机构是否提供了有关</w:t>
            </w:r>
            <w:r w:rsidRPr="00AD42D2">
              <w:rPr>
                <w:rFonts w:ascii="Arial" w:hAnsi="Arial" w:cs="Arial"/>
                <w:sz w:val="24"/>
              </w:rPr>
              <w:t>PT</w:t>
            </w:r>
            <w:r w:rsidRPr="00AD42D2">
              <w:rPr>
                <w:rFonts w:ascii="Arial" w:hAnsi="Arial" w:cs="Arial" w:hint="eastAsia"/>
                <w:sz w:val="24"/>
              </w:rPr>
              <w:t>样品的均匀性和</w:t>
            </w:r>
            <w:r w:rsidRPr="00AD42D2">
              <w:rPr>
                <w:rFonts w:ascii="Arial" w:hAnsi="Arial" w:cs="Arial"/>
                <w:sz w:val="24"/>
              </w:rPr>
              <w:t>/</w:t>
            </w:r>
            <w:r w:rsidRPr="00AD42D2">
              <w:rPr>
                <w:rFonts w:ascii="Arial" w:hAnsi="Arial" w:cs="Arial" w:hint="eastAsia"/>
                <w:sz w:val="24"/>
              </w:rPr>
              <w:t>或稳定性评估的必要细节？样品是否均匀和</w:t>
            </w:r>
            <w:r w:rsidRPr="00AD42D2">
              <w:rPr>
                <w:rFonts w:ascii="Arial" w:hAnsi="Arial" w:cs="Arial"/>
                <w:sz w:val="24"/>
              </w:rPr>
              <w:t>/</w:t>
            </w:r>
            <w:r w:rsidRPr="00AD42D2">
              <w:rPr>
                <w:rFonts w:ascii="Arial" w:hAnsi="Arial" w:cs="Arial" w:hint="eastAsia"/>
                <w:sz w:val="24"/>
              </w:rPr>
              <w:t>或稳定？</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4</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sz w:val="24"/>
              </w:rPr>
              <w:t>PT</w:t>
            </w:r>
            <w:r w:rsidRPr="00AD42D2">
              <w:rPr>
                <w:rFonts w:ascii="Arial" w:hAnsi="Arial" w:cs="Arial" w:hint="eastAsia"/>
                <w:sz w:val="24"/>
              </w:rPr>
              <w:t>样品是否与本合格评定机构日常检测</w:t>
            </w:r>
            <w:r w:rsidRPr="00AD42D2">
              <w:rPr>
                <w:rFonts w:ascii="Arial" w:hAnsi="Arial" w:cs="Arial"/>
                <w:sz w:val="24"/>
              </w:rPr>
              <w:t>/</w:t>
            </w:r>
            <w:r w:rsidRPr="00AD42D2">
              <w:rPr>
                <w:rFonts w:ascii="Arial" w:hAnsi="Arial" w:cs="Arial" w:hint="eastAsia"/>
                <w:sz w:val="24"/>
              </w:rPr>
              <w:t>校准</w:t>
            </w:r>
            <w:r w:rsidRPr="00AD42D2">
              <w:rPr>
                <w:rFonts w:ascii="Arial" w:hAnsi="Arial" w:cs="Arial" w:hint="eastAsia"/>
                <w:sz w:val="24"/>
              </w:rPr>
              <w:t>/</w:t>
            </w:r>
            <w:r w:rsidRPr="00AD42D2">
              <w:rPr>
                <w:rFonts w:ascii="Arial" w:hAnsi="Arial" w:cs="Arial" w:hint="eastAsia"/>
                <w:sz w:val="24"/>
              </w:rPr>
              <w:t>检查物品类型相同或相似？</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5</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sz w:val="24"/>
              </w:rPr>
              <w:t>PT</w:t>
            </w:r>
            <w:r w:rsidRPr="00AD42D2">
              <w:rPr>
                <w:rFonts w:ascii="Arial" w:hAnsi="Arial" w:cs="Arial" w:hint="eastAsia"/>
                <w:sz w:val="24"/>
              </w:rPr>
              <w:t>所用的检测</w:t>
            </w:r>
            <w:r w:rsidRPr="00AD42D2">
              <w:rPr>
                <w:rFonts w:ascii="Arial" w:hAnsi="Arial" w:cs="Arial"/>
                <w:sz w:val="24"/>
              </w:rPr>
              <w:t>/</w:t>
            </w:r>
            <w:r w:rsidRPr="00AD42D2">
              <w:rPr>
                <w:rFonts w:ascii="Arial" w:hAnsi="Arial" w:cs="Arial" w:hint="eastAsia"/>
                <w:sz w:val="24"/>
              </w:rPr>
              <w:t>校准</w:t>
            </w:r>
            <w:r w:rsidRPr="00AD42D2">
              <w:rPr>
                <w:rFonts w:ascii="Arial" w:hAnsi="Arial" w:cs="Arial" w:hint="eastAsia"/>
                <w:sz w:val="24"/>
              </w:rPr>
              <w:t>/</w:t>
            </w:r>
            <w:r w:rsidRPr="00AD42D2">
              <w:rPr>
                <w:rFonts w:ascii="Arial" w:hAnsi="Arial" w:cs="Arial" w:hint="eastAsia"/>
                <w:sz w:val="24"/>
              </w:rPr>
              <w:t>检查方法是否是本</w:t>
            </w:r>
            <w:r w:rsidR="003702E3" w:rsidRPr="00AD42D2">
              <w:rPr>
                <w:rFonts w:ascii="Arial" w:hAnsi="Arial" w:cs="Arial" w:hint="eastAsia"/>
                <w:sz w:val="24"/>
              </w:rPr>
              <w:t>合格评定机构</w:t>
            </w:r>
            <w:r w:rsidRPr="00AD42D2">
              <w:rPr>
                <w:rFonts w:ascii="Arial" w:hAnsi="Arial" w:cs="Arial" w:hint="eastAsia"/>
                <w:sz w:val="24"/>
              </w:rPr>
              <w:t>的日常检测</w:t>
            </w:r>
            <w:r w:rsidRPr="00AD42D2">
              <w:rPr>
                <w:rFonts w:ascii="Arial" w:hAnsi="Arial" w:cs="Arial"/>
                <w:sz w:val="24"/>
              </w:rPr>
              <w:t>/</w:t>
            </w:r>
            <w:r w:rsidRPr="00AD42D2">
              <w:rPr>
                <w:rFonts w:ascii="Arial" w:hAnsi="Arial" w:cs="Arial" w:hint="eastAsia"/>
                <w:sz w:val="24"/>
              </w:rPr>
              <w:t>校准</w:t>
            </w:r>
            <w:r w:rsidRPr="00AD42D2">
              <w:rPr>
                <w:rFonts w:ascii="Arial" w:hAnsi="Arial" w:cs="Arial" w:hint="eastAsia"/>
                <w:sz w:val="24"/>
              </w:rPr>
              <w:t>/</w:t>
            </w:r>
            <w:r w:rsidRPr="00AD42D2">
              <w:rPr>
                <w:rFonts w:ascii="Arial" w:hAnsi="Arial" w:cs="Arial" w:hint="eastAsia"/>
                <w:sz w:val="24"/>
              </w:rPr>
              <w:t>检查方法？</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6</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hint="eastAsia"/>
                <w:sz w:val="24"/>
              </w:rPr>
              <w:t>组织机构是否给出了指定值（参考值）及其确定方式？校准项目是否给出了指定值（参考值）的计量溯源性和测量不确定度信息？</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7</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hint="eastAsia"/>
                <w:sz w:val="24"/>
              </w:rPr>
              <w:t>组织机构是否给出了能力评价的方法并对本合格评定机构能力给出了评价？</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t>8</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hint="eastAsia"/>
                <w:sz w:val="24"/>
              </w:rPr>
              <w:t>组织机构是否及时提供了</w:t>
            </w:r>
            <w:r w:rsidRPr="00AD42D2">
              <w:rPr>
                <w:rFonts w:ascii="Arial" w:hAnsi="Arial" w:cs="Arial"/>
                <w:sz w:val="24"/>
              </w:rPr>
              <w:t>PT</w:t>
            </w:r>
            <w:r w:rsidRPr="00AD42D2">
              <w:rPr>
                <w:rFonts w:ascii="Arial" w:hAnsi="Arial" w:cs="Arial" w:hint="eastAsia"/>
                <w:sz w:val="24"/>
              </w:rPr>
              <w:t>报</w:t>
            </w:r>
            <w:r w:rsidRPr="00AD42D2">
              <w:rPr>
                <w:rFonts w:ascii="Arial" w:hAnsi="Arial" w:cs="Arial" w:hint="eastAsia"/>
                <w:sz w:val="24"/>
              </w:rPr>
              <w:lastRenderedPageBreak/>
              <w:t>告？</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lastRenderedPageBreak/>
              <w:t>□是□否□不适用</w:t>
            </w:r>
          </w:p>
        </w:tc>
        <w:tc>
          <w:tcPr>
            <w:tcW w:w="1985" w:type="dxa"/>
          </w:tcPr>
          <w:p w:rsidR="008F4A87" w:rsidRPr="00AD42D2" w:rsidRDefault="008F4A87" w:rsidP="00C34713">
            <w:pPr>
              <w:spacing w:line="360" w:lineRule="auto"/>
              <w:jc w:val="left"/>
              <w:rPr>
                <w:rFonts w:ascii="Arial" w:hAnsi="Arial" w:cs="Arial"/>
                <w:sz w:val="24"/>
              </w:rPr>
            </w:pPr>
          </w:p>
        </w:tc>
      </w:tr>
      <w:tr w:rsidR="008F4A87" w:rsidRPr="00AD42D2" w:rsidTr="00C34713">
        <w:tc>
          <w:tcPr>
            <w:tcW w:w="709" w:type="dxa"/>
            <w:vAlign w:val="center"/>
          </w:tcPr>
          <w:p w:rsidR="008F4A87" w:rsidRPr="00AD42D2" w:rsidRDefault="008F4A87" w:rsidP="00C34713">
            <w:pPr>
              <w:spacing w:line="360" w:lineRule="auto"/>
              <w:jc w:val="center"/>
              <w:rPr>
                <w:rFonts w:ascii="Arial" w:hAnsi="Arial" w:cs="Arial"/>
                <w:sz w:val="24"/>
              </w:rPr>
            </w:pPr>
            <w:r w:rsidRPr="00AD42D2">
              <w:rPr>
                <w:rFonts w:ascii="Arial" w:hAnsi="Arial" w:cs="Arial"/>
                <w:sz w:val="24"/>
              </w:rPr>
              <w:lastRenderedPageBreak/>
              <w:t>9</w:t>
            </w:r>
          </w:p>
        </w:tc>
        <w:tc>
          <w:tcPr>
            <w:tcW w:w="3827" w:type="dxa"/>
          </w:tcPr>
          <w:p w:rsidR="008F4A87" w:rsidRPr="00AD42D2" w:rsidRDefault="008F4A87" w:rsidP="00C34713">
            <w:pPr>
              <w:spacing w:line="360" w:lineRule="auto"/>
              <w:jc w:val="left"/>
              <w:rPr>
                <w:rFonts w:ascii="Arial" w:hAnsi="Arial" w:cs="Arial"/>
                <w:sz w:val="24"/>
              </w:rPr>
            </w:pPr>
            <w:r w:rsidRPr="00AD42D2">
              <w:rPr>
                <w:rFonts w:ascii="Arial" w:hAnsi="Arial" w:cs="Arial" w:hint="eastAsia"/>
                <w:sz w:val="24"/>
              </w:rPr>
              <w:t>本次</w:t>
            </w:r>
            <w:r w:rsidRPr="00AD42D2">
              <w:rPr>
                <w:rFonts w:ascii="Arial" w:hAnsi="Arial" w:cs="Arial"/>
                <w:sz w:val="24"/>
              </w:rPr>
              <w:t>PT</w:t>
            </w:r>
            <w:r w:rsidRPr="00AD42D2">
              <w:rPr>
                <w:rFonts w:ascii="Arial" w:hAnsi="Arial" w:cs="Arial" w:hint="eastAsia"/>
                <w:sz w:val="24"/>
              </w:rPr>
              <w:t>是否满足本合格评定机构的需要？</w:t>
            </w:r>
          </w:p>
        </w:tc>
        <w:tc>
          <w:tcPr>
            <w:tcW w:w="2268" w:type="dxa"/>
          </w:tcPr>
          <w:p w:rsidR="008F4A87" w:rsidRPr="00AD42D2" w:rsidRDefault="008F4A87" w:rsidP="00C34713">
            <w:pPr>
              <w:spacing w:line="360" w:lineRule="auto"/>
              <w:jc w:val="left"/>
              <w:rPr>
                <w:rFonts w:ascii="Arial" w:hAnsi="Arial" w:cs="Arial"/>
                <w:sz w:val="24"/>
              </w:rPr>
            </w:pPr>
            <w:r w:rsidRPr="00AD42D2">
              <w:rPr>
                <w:rFonts w:ascii="宋体" w:hAnsi="宋体" w:cs="Arial" w:hint="eastAsia"/>
                <w:sz w:val="24"/>
              </w:rPr>
              <w:t>□是</w:t>
            </w:r>
            <w:r w:rsidRPr="00AD42D2">
              <w:rPr>
                <w:rFonts w:ascii="宋体" w:hAnsi="宋体" w:cs="Arial"/>
                <w:sz w:val="24"/>
              </w:rPr>
              <w:t xml:space="preserve">    </w:t>
            </w:r>
            <w:r w:rsidRPr="00AD42D2">
              <w:rPr>
                <w:rFonts w:ascii="宋体" w:hAnsi="宋体" w:cs="Arial" w:hint="eastAsia"/>
                <w:sz w:val="24"/>
              </w:rPr>
              <w:t>□否</w:t>
            </w:r>
          </w:p>
        </w:tc>
        <w:tc>
          <w:tcPr>
            <w:tcW w:w="1985" w:type="dxa"/>
          </w:tcPr>
          <w:p w:rsidR="008F4A87" w:rsidRPr="00AD42D2" w:rsidRDefault="008F4A87" w:rsidP="00C34713">
            <w:pPr>
              <w:spacing w:line="360" w:lineRule="auto"/>
              <w:jc w:val="left"/>
              <w:rPr>
                <w:rFonts w:ascii="Arial" w:hAnsi="Arial" w:cs="Arial"/>
                <w:sz w:val="24"/>
              </w:rPr>
            </w:pPr>
          </w:p>
        </w:tc>
      </w:tr>
    </w:tbl>
    <w:p w:rsidR="008F4A87" w:rsidRPr="00AD42D2" w:rsidRDefault="008F4A87" w:rsidP="008F4A87">
      <w:pPr>
        <w:spacing w:line="360" w:lineRule="auto"/>
        <w:jc w:val="left"/>
        <w:rPr>
          <w:rFonts w:ascii="黑体" w:eastAsia="黑体" w:hAnsi="黑体" w:cs="Arial"/>
          <w:szCs w:val="21"/>
        </w:rPr>
      </w:pPr>
      <w:r w:rsidRPr="00AD42D2">
        <w:rPr>
          <w:rFonts w:ascii="黑体" w:eastAsia="黑体" w:hAnsi="黑体" w:cs="Arial" w:hint="eastAsia"/>
          <w:szCs w:val="21"/>
        </w:rPr>
        <w:t>注</w:t>
      </w:r>
      <w:r w:rsidRPr="00AD42D2">
        <w:rPr>
          <w:rFonts w:ascii="黑体" w:eastAsia="黑体" w:hAnsi="黑体" w:cs="Arial"/>
          <w:szCs w:val="21"/>
        </w:rPr>
        <w:t>1</w:t>
      </w:r>
      <w:r w:rsidRPr="00AD42D2">
        <w:rPr>
          <w:rFonts w:ascii="黑体" w:eastAsia="黑体" w:hAnsi="黑体" w:cs="Arial" w:hint="eastAsia"/>
          <w:szCs w:val="21"/>
        </w:rPr>
        <w:t>：核查情况为“不适用”时，应在备注中给出说明。</w:t>
      </w:r>
    </w:p>
    <w:p w:rsidR="000B6E8E" w:rsidRPr="008B6CAF" w:rsidRDefault="008F4A87" w:rsidP="008F4A87">
      <w:pPr>
        <w:spacing w:line="360" w:lineRule="auto"/>
        <w:contextualSpacing/>
        <w:mirrorIndents/>
        <w:jc w:val="left"/>
        <w:rPr>
          <w:rFonts w:ascii="Arial" w:eastAsia="黑体" w:hAnsi="Arial" w:cs="Arial"/>
          <w:szCs w:val="21"/>
        </w:rPr>
      </w:pPr>
      <w:r w:rsidRPr="00AD42D2">
        <w:rPr>
          <w:rFonts w:ascii="黑体" w:eastAsia="黑体" w:hAnsi="黑体" w:cs="Arial" w:hint="eastAsia"/>
          <w:szCs w:val="21"/>
        </w:rPr>
        <w:t>注</w:t>
      </w:r>
      <w:r w:rsidRPr="00AD42D2">
        <w:rPr>
          <w:rFonts w:ascii="黑体" w:eastAsia="黑体" w:hAnsi="黑体" w:cs="Arial"/>
          <w:szCs w:val="21"/>
        </w:rPr>
        <w:t>2：</w:t>
      </w:r>
      <w:r w:rsidRPr="00AD42D2">
        <w:rPr>
          <w:rFonts w:ascii="黑体" w:eastAsia="黑体" w:hAnsi="黑体" w:cs="Arial" w:hint="eastAsia"/>
          <w:szCs w:val="21"/>
        </w:rPr>
        <w:t>如果核查项目有“否”时，机构选择“本次</w:t>
      </w:r>
      <w:r w:rsidRPr="00AD42D2">
        <w:rPr>
          <w:rFonts w:ascii="黑体" w:eastAsia="黑体" w:hAnsi="黑体" w:cs="Arial"/>
          <w:szCs w:val="21"/>
        </w:rPr>
        <w:t>PT满足本</w:t>
      </w:r>
      <w:r w:rsidRPr="00AD42D2">
        <w:rPr>
          <w:rFonts w:ascii="黑体" w:eastAsia="黑体" w:hAnsi="黑体" w:cs="Arial" w:hint="eastAsia"/>
          <w:szCs w:val="21"/>
        </w:rPr>
        <w:t>合格评定机构</w:t>
      </w:r>
      <w:r w:rsidRPr="00AD42D2">
        <w:rPr>
          <w:rFonts w:ascii="黑体" w:eastAsia="黑体" w:hAnsi="黑体" w:cs="Arial"/>
          <w:szCs w:val="21"/>
        </w:rPr>
        <w:t>的需要”，应在备注中给出说明</w:t>
      </w:r>
      <w:r w:rsidRPr="00AD42D2">
        <w:rPr>
          <w:rFonts w:ascii="黑体" w:eastAsia="黑体" w:hAnsi="黑体" w:cs="Arial" w:hint="eastAsia"/>
          <w:szCs w:val="21"/>
        </w:rPr>
        <w:t>。</w:t>
      </w:r>
    </w:p>
    <w:sectPr w:rsidR="000B6E8E" w:rsidRPr="008B6CAF" w:rsidSect="000C5495">
      <w:headerReference w:type="default" r:id="rId11"/>
      <w:footerReference w:type="default" r:id="rId12"/>
      <w:pgSz w:w="11906" w:h="16838"/>
      <w:pgMar w:top="1418" w:right="1418" w:bottom="1418" w:left="170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37E" w:rsidRDefault="00DE237E">
      <w:r>
        <w:separator/>
      </w:r>
    </w:p>
  </w:endnote>
  <w:endnote w:type="continuationSeparator" w:id="0">
    <w:p w:rsidR="00DE237E" w:rsidRDefault="00DE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CA" w:rsidRDefault="00485093">
    <w:pPr>
      <w:pStyle w:val="a5"/>
      <w:pBdr>
        <w:top w:val="single" w:sz="4" w:space="1" w:color="auto"/>
      </w:pBdr>
      <w:rPr>
        <w:rFonts w:ascii="Arial" w:hAnsi="Arial" w:cs="Arial"/>
      </w:rPr>
    </w:pPr>
    <w:r>
      <w:rPr>
        <w:rFonts w:ascii="Arial" w:hAnsi="Arial" w:cs="Arial"/>
      </w:rPr>
      <w:t>20</w:t>
    </w:r>
    <w:r>
      <w:rPr>
        <w:rFonts w:ascii="Arial" w:hAnsi="Arial" w:cs="Arial" w:hint="eastAsia"/>
      </w:rPr>
      <w:t>1x</w:t>
    </w:r>
    <w:r w:rsidR="003311CA">
      <w:rPr>
        <w:rFonts w:ascii="Arial" w:hAnsi="宋体" w:cs="Arial"/>
      </w:rPr>
      <w:t>年</w:t>
    </w:r>
    <w:r w:rsidR="003311CA">
      <w:rPr>
        <w:rFonts w:ascii="Arial" w:hAnsi="Arial" w:cs="Arial" w:hint="eastAsia"/>
      </w:rPr>
      <w:t xml:space="preserve"> </w:t>
    </w:r>
    <w:r>
      <w:rPr>
        <w:rFonts w:ascii="Arial" w:hAnsi="Arial" w:cs="Arial" w:hint="eastAsia"/>
      </w:rPr>
      <w:t>xx</w:t>
    </w:r>
    <w:r w:rsidR="003311CA">
      <w:rPr>
        <w:rFonts w:ascii="Arial" w:hAnsi="宋体" w:cs="Arial"/>
      </w:rPr>
      <w:t>月</w:t>
    </w:r>
    <w:r>
      <w:rPr>
        <w:rFonts w:ascii="Arial" w:hAnsi="宋体" w:cs="Arial" w:hint="eastAsia"/>
      </w:rPr>
      <w:t>xx</w:t>
    </w:r>
    <w:r w:rsidR="003311CA">
      <w:rPr>
        <w:rFonts w:ascii="Arial" w:hAnsi="宋体" w:cs="Arial"/>
      </w:rPr>
      <w:t>日发布</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sidR="003311CA">
      <w:rPr>
        <w:rFonts w:ascii="Arial" w:hAnsi="Arial" w:cs="Arial" w:hint="eastAsia"/>
      </w:rPr>
      <w:t xml:space="preserve">    </w:t>
    </w:r>
    <w:r w:rsidR="003311CA">
      <w:rPr>
        <w:rFonts w:ascii="Arial" w:hAnsi="Arial" w:cs="Arial"/>
      </w:rPr>
      <w:t xml:space="preserve">     </w:t>
    </w:r>
    <w:r>
      <w:rPr>
        <w:rFonts w:ascii="Arial" w:hAnsi="Arial" w:cs="Arial"/>
      </w:rPr>
      <w:t>20</w:t>
    </w:r>
    <w:r>
      <w:rPr>
        <w:rFonts w:ascii="Arial" w:hAnsi="Arial" w:cs="Arial" w:hint="eastAsia"/>
      </w:rPr>
      <w:t>1x</w:t>
    </w:r>
    <w:r w:rsidR="003311CA">
      <w:rPr>
        <w:rFonts w:ascii="Arial" w:hAnsi="宋体" w:cs="Arial"/>
      </w:rPr>
      <w:t>年</w:t>
    </w:r>
    <w:r w:rsidR="003311CA">
      <w:rPr>
        <w:rFonts w:ascii="Arial" w:hAnsi="宋体" w:cs="Arial" w:hint="eastAsia"/>
      </w:rPr>
      <w:t xml:space="preserve"> </w:t>
    </w:r>
    <w:r>
      <w:rPr>
        <w:rFonts w:ascii="Arial" w:hAnsi="宋体" w:cs="Arial" w:hint="eastAsia"/>
      </w:rPr>
      <w:t>xx</w:t>
    </w:r>
    <w:r>
      <w:rPr>
        <w:rFonts w:ascii="Arial" w:hAnsi="Arial" w:cs="Arial" w:hint="eastAsia"/>
      </w:rPr>
      <w:t xml:space="preserve"> </w:t>
    </w:r>
    <w:r w:rsidR="003311CA">
      <w:rPr>
        <w:rFonts w:ascii="Arial" w:hAnsi="宋体" w:cs="Arial"/>
      </w:rPr>
      <w:t>月</w:t>
    </w:r>
    <w:r>
      <w:rPr>
        <w:rFonts w:ascii="Arial" w:hAnsi="宋体" w:cs="Arial" w:hint="eastAsia"/>
      </w:rPr>
      <w:t>xx</w:t>
    </w:r>
    <w:r w:rsidR="003311CA">
      <w:rPr>
        <w:rFonts w:ascii="Arial" w:hAnsi="宋体" w:cs="Arial"/>
      </w:rPr>
      <w:t>日实施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CA" w:rsidRDefault="003311CA" w:rsidP="00950B59">
    <w:pPr>
      <w:pStyle w:val="a5"/>
      <w:pBdr>
        <w:top w:val="single" w:sz="4" w:space="1" w:color="auto"/>
      </w:pBdr>
      <w:tabs>
        <w:tab w:val="clear" w:pos="8306"/>
        <w:tab w:val="left" w:pos="8787"/>
      </w:tabs>
      <w:ind w:right="-2"/>
      <w:jc w:val="distribute"/>
      <w:rPr>
        <w:rFonts w:ascii="Arial" w:hAnsi="Arial" w:cs="Arial"/>
      </w:rPr>
    </w:pPr>
    <w:r>
      <w:rPr>
        <w:rFonts w:ascii="Arial" w:hAnsi="Arial" w:cs="Arial"/>
      </w:rPr>
      <w:t>20</w:t>
    </w:r>
    <w:r>
      <w:rPr>
        <w:rFonts w:ascii="Arial" w:hAnsi="Arial" w:cs="Arial" w:hint="eastAsia"/>
      </w:rPr>
      <w:t>1</w:t>
    </w:r>
    <w:r w:rsidR="00EA0EA7">
      <w:rPr>
        <w:rFonts w:ascii="Arial" w:hAnsi="Arial" w:cs="Arial" w:hint="eastAsia"/>
      </w:rPr>
      <w:t>x</w:t>
    </w:r>
    <w:r>
      <w:rPr>
        <w:rFonts w:ascii="Arial" w:hAnsi="宋体" w:cs="Arial"/>
      </w:rPr>
      <w:t>年</w:t>
    </w:r>
    <w:r w:rsidR="00EA0EA7">
      <w:rPr>
        <w:rFonts w:ascii="Arial" w:hAnsi="宋体" w:cs="Arial" w:hint="eastAsia"/>
      </w:rPr>
      <w:t>xx</w:t>
    </w:r>
    <w:r>
      <w:rPr>
        <w:rFonts w:ascii="Arial" w:hAnsi="宋体" w:cs="Arial"/>
      </w:rPr>
      <w:t>月</w:t>
    </w:r>
    <w:r w:rsidR="00EA0EA7">
      <w:rPr>
        <w:rFonts w:ascii="Arial" w:hAnsi="Arial" w:cs="Arial" w:hint="eastAsia"/>
      </w:rPr>
      <w:t>xx</w:t>
    </w:r>
    <w:r>
      <w:rPr>
        <w:rFonts w:ascii="Arial" w:hAnsi="宋体" w:cs="Arial"/>
      </w:rPr>
      <w:t>日发布</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w:t>
    </w:r>
    <w:r>
      <w:rPr>
        <w:rFonts w:ascii="Arial" w:hAnsi="Arial" w:cs="Arial" w:hint="eastAsia"/>
      </w:rPr>
      <w:t xml:space="preserve">  </w:t>
    </w:r>
    <w:r>
      <w:rPr>
        <w:rFonts w:ascii="Arial" w:hAnsi="Arial" w:cs="Arial"/>
      </w:rPr>
      <w:t xml:space="preserve">     20</w:t>
    </w:r>
    <w:r>
      <w:rPr>
        <w:rFonts w:ascii="Arial" w:hAnsi="Arial" w:cs="Arial" w:hint="eastAsia"/>
      </w:rPr>
      <w:t>1</w:t>
    </w:r>
    <w:r w:rsidR="00EA0EA7">
      <w:rPr>
        <w:rFonts w:ascii="Arial" w:hAnsi="Arial" w:cs="Arial" w:hint="eastAsia"/>
      </w:rPr>
      <w:t>x</w:t>
    </w:r>
    <w:r>
      <w:rPr>
        <w:rFonts w:ascii="Arial" w:hAnsi="宋体" w:cs="Arial"/>
      </w:rPr>
      <w:t>年</w:t>
    </w:r>
    <w:r w:rsidR="00EA0EA7">
      <w:rPr>
        <w:rFonts w:ascii="Arial" w:hAnsi="Arial" w:cs="Arial" w:hint="eastAsia"/>
      </w:rPr>
      <w:t>xx</w:t>
    </w:r>
    <w:r>
      <w:rPr>
        <w:rFonts w:ascii="Arial" w:hAnsi="Arial" w:cs="Arial" w:hint="eastAsia"/>
      </w:rPr>
      <w:t xml:space="preserve"> </w:t>
    </w:r>
    <w:r>
      <w:rPr>
        <w:rFonts w:ascii="Arial" w:hAnsi="宋体" w:cs="Arial"/>
      </w:rPr>
      <w:t>月</w:t>
    </w:r>
    <w:r>
      <w:rPr>
        <w:rFonts w:ascii="Arial" w:hAnsi="Arial" w:cs="Arial" w:hint="eastAsia"/>
      </w:rPr>
      <w:t xml:space="preserve"> </w:t>
    </w:r>
    <w:r w:rsidR="00EA0EA7">
      <w:rPr>
        <w:rFonts w:ascii="Arial" w:hAnsi="Arial" w:cs="Arial" w:hint="eastAsia"/>
      </w:rPr>
      <w:t>xx</w:t>
    </w:r>
    <w:r>
      <w:rPr>
        <w:rFonts w:ascii="Arial" w:hAnsi="宋体" w:cs="Arial"/>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37E" w:rsidRDefault="00DE237E">
      <w:r>
        <w:separator/>
      </w:r>
    </w:p>
  </w:footnote>
  <w:footnote w:type="continuationSeparator" w:id="0">
    <w:p w:rsidR="00DE237E" w:rsidRDefault="00DE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1CA" w:rsidRDefault="003311CA">
    <w:pPr>
      <w:pStyle w:val="a4"/>
      <w:jc w:val="both"/>
      <w:rPr>
        <w:rFonts w:hAnsi="宋体"/>
      </w:rPr>
    </w:pPr>
    <w:r>
      <w:rPr>
        <w:rFonts w:ascii="Arial" w:hAnsi="Arial" w:cs="Arial" w:hint="eastAsia"/>
      </w:rPr>
      <w:t>CNAS-RL02:201</w:t>
    </w:r>
    <w:r w:rsidR="00485093">
      <w:rPr>
        <w:rFonts w:ascii="Arial" w:hAnsi="Arial" w:cs="Arial" w:hint="eastAsia"/>
      </w:rPr>
      <w:t>x</w:t>
    </w:r>
    <w:r>
      <w:rPr>
        <w:rFonts w:ascii="Arial" w:hAnsi="Arial" w:cs="Arial" w:hint="eastAsia"/>
      </w:rPr>
      <w:t xml:space="preserve">                                               </w:t>
    </w:r>
    <w:r w:rsidR="00C226A6">
      <w:rPr>
        <w:rFonts w:ascii="Arial" w:hAnsi="Arial" w:cs="Arial" w:hint="eastAsia"/>
      </w:rPr>
      <w:t xml:space="preserve">        </w:t>
    </w:r>
    <w:r>
      <w:rPr>
        <w:rFonts w:ascii="Arial" w:hAnsi="Arial" w:cs="Arial" w:hint="eastAsia"/>
      </w:rPr>
      <w:t xml:space="preserve">           </w:t>
    </w:r>
    <w:r>
      <w:rPr>
        <w:rFonts w:ascii="Arial" w:hAnsi="Arial" w:cs="Arial" w:hint="eastAsia"/>
      </w:rPr>
      <w:t>第</w:t>
    </w:r>
    <w:r>
      <w:rPr>
        <w:rFonts w:ascii="Arial" w:hAnsi="Arial" w:cs="Arial" w:hint="eastAsia"/>
      </w:rPr>
      <w:t xml:space="preserve"> </w:t>
    </w:r>
    <w:r w:rsidR="00E52BAC">
      <w:fldChar w:fldCharType="begin"/>
    </w:r>
    <w:r>
      <w:rPr>
        <w:rStyle w:val="aa"/>
      </w:rPr>
      <w:instrText xml:space="preserve"> PAGE </w:instrText>
    </w:r>
    <w:r w:rsidR="00E52BAC">
      <w:fldChar w:fldCharType="separate"/>
    </w:r>
    <w:r w:rsidR="00302EE6">
      <w:rPr>
        <w:rStyle w:val="aa"/>
        <w:noProof/>
      </w:rPr>
      <w:t>2</w:t>
    </w:r>
    <w:r w:rsidR="00E52BAC">
      <w:fldChar w:fldCharType="end"/>
    </w:r>
    <w:r>
      <w:rPr>
        <w:rFonts w:ascii="Arial" w:hAnsi="Arial" w:cs="Arial" w:hint="eastAsia"/>
      </w:rPr>
      <w:t xml:space="preserve"> </w:t>
    </w:r>
    <w:r>
      <w:rPr>
        <w:rFonts w:ascii="Arial" w:hAnsi="Arial" w:cs="Arial" w:hint="eastAsia"/>
      </w:rPr>
      <w:t>页</w:t>
    </w:r>
    <w:r>
      <w:rPr>
        <w:rFonts w:ascii="Arial" w:hAnsi="Arial" w:cs="Arial"/>
      </w:rPr>
      <w:t xml:space="preserve"> </w:t>
    </w:r>
    <w:r>
      <w:rPr>
        <w:rFonts w:ascii="Arial" w:hAnsi="Arial" w:cs="Arial" w:hint="eastAsia"/>
      </w:rPr>
      <w:t>共</w:t>
    </w:r>
    <w:r w:rsidR="00D67FF6">
      <w:rPr>
        <w:rFonts w:hint="eastAsia"/>
      </w:rPr>
      <w:t>2</w:t>
    </w:r>
    <w:r>
      <w:rPr>
        <w:rFonts w:ascii="Arial" w:hAnsi="Arial" w:cs="Arial"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B.1.%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000000B"/>
    <w:multiLevelType w:val="multilevel"/>
    <w:tmpl w:val="0000000B"/>
    <w:lvl w:ilvl="0">
      <w:start w:val="1"/>
      <w:numFmt w:val="decimal"/>
      <w:lvlText w:val="B.%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decimal"/>
      <w:lvlText w:val="B.2.%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8AB341D"/>
    <w:multiLevelType w:val="hybridMultilevel"/>
    <w:tmpl w:val="2F424EDC"/>
    <w:lvl w:ilvl="0" w:tplc="1CEE5A84">
      <w:start w:val="1"/>
      <w:numFmt w:val="decimal"/>
      <w:lvlText w:val="%1．"/>
      <w:lvlJc w:val="left"/>
      <w:pPr>
        <w:ind w:left="1286" w:hanging="720"/>
      </w:pPr>
      <w:rPr>
        <w:rFonts w:hint="default"/>
      </w:rPr>
    </w:lvl>
    <w:lvl w:ilvl="1" w:tplc="B456D930">
      <w:start w:val="1"/>
      <w:numFmt w:val="decimal"/>
      <w:lvlText w:val="（%2）"/>
      <w:lvlJc w:val="left"/>
      <w:pPr>
        <w:ind w:left="2171" w:hanging="1185"/>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59CF1C67"/>
    <w:multiLevelType w:val="hybridMultilevel"/>
    <w:tmpl w:val="8A1CDB3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0086C09"/>
    <w:multiLevelType w:val="hybridMultilevel"/>
    <w:tmpl w:val="E52C548A"/>
    <w:lvl w:ilvl="0" w:tplc="04090019">
      <w:start w:val="1"/>
      <w:numFmt w:val="lowerLetter"/>
      <w:lvlText w:val="%1)"/>
      <w:lvlJc w:val="left"/>
      <w:pPr>
        <w:ind w:left="420" w:hanging="420"/>
      </w:p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F30E25"/>
    <w:multiLevelType w:val="hybridMultilevel"/>
    <w:tmpl w:val="2778A3B4"/>
    <w:lvl w:ilvl="0" w:tplc="003E954C">
      <w:start w:val="1"/>
      <w:numFmt w:val="lowerLetter"/>
      <w:lvlText w:val="%1)"/>
      <w:lvlJc w:val="left"/>
      <w:pPr>
        <w:ind w:left="420" w:hanging="420"/>
      </w:pPr>
      <w:rPr>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9C9"/>
    <w:rsid w:val="00005C48"/>
    <w:rsid w:val="00006C08"/>
    <w:rsid w:val="000104D7"/>
    <w:rsid w:val="00010A5E"/>
    <w:rsid w:val="00021C22"/>
    <w:rsid w:val="0002782C"/>
    <w:rsid w:val="00032C06"/>
    <w:rsid w:val="0003503E"/>
    <w:rsid w:val="000413E8"/>
    <w:rsid w:val="0004587F"/>
    <w:rsid w:val="0005298D"/>
    <w:rsid w:val="000540CF"/>
    <w:rsid w:val="000849BE"/>
    <w:rsid w:val="00085A26"/>
    <w:rsid w:val="000933B7"/>
    <w:rsid w:val="00095E94"/>
    <w:rsid w:val="000A5E04"/>
    <w:rsid w:val="000B6E8E"/>
    <w:rsid w:val="000C5495"/>
    <w:rsid w:val="000F3F03"/>
    <w:rsid w:val="001006BA"/>
    <w:rsid w:val="00100700"/>
    <w:rsid w:val="00104410"/>
    <w:rsid w:val="00104917"/>
    <w:rsid w:val="00105FAE"/>
    <w:rsid w:val="0010745C"/>
    <w:rsid w:val="001153A5"/>
    <w:rsid w:val="00141AD9"/>
    <w:rsid w:val="001435ED"/>
    <w:rsid w:val="001465E0"/>
    <w:rsid w:val="00150E26"/>
    <w:rsid w:val="00160C00"/>
    <w:rsid w:val="00171C89"/>
    <w:rsid w:val="00172A27"/>
    <w:rsid w:val="00180FE5"/>
    <w:rsid w:val="00191455"/>
    <w:rsid w:val="001915D4"/>
    <w:rsid w:val="001A0249"/>
    <w:rsid w:val="001A4976"/>
    <w:rsid w:val="001C44C5"/>
    <w:rsid w:val="001D385C"/>
    <w:rsid w:val="001D49F7"/>
    <w:rsid w:val="001D4E44"/>
    <w:rsid w:val="001D7E45"/>
    <w:rsid w:val="001E1415"/>
    <w:rsid w:val="001E2D9D"/>
    <w:rsid w:val="001E699E"/>
    <w:rsid w:val="001E780B"/>
    <w:rsid w:val="001F282C"/>
    <w:rsid w:val="001F6A8E"/>
    <w:rsid w:val="002051A2"/>
    <w:rsid w:val="00206392"/>
    <w:rsid w:val="00221579"/>
    <w:rsid w:val="00231BD6"/>
    <w:rsid w:val="00244468"/>
    <w:rsid w:val="00250522"/>
    <w:rsid w:val="00280EFC"/>
    <w:rsid w:val="00284646"/>
    <w:rsid w:val="00293C98"/>
    <w:rsid w:val="002A33C1"/>
    <w:rsid w:val="002A6BA8"/>
    <w:rsid w:val="002B5FBD"/>
    <w:rsid w:val="002C1540"/>
    <w:rsid w:val="002C1A1F"/>
    <w:rsid w:val="002C2726"/>
    <w:rsid w:val="002D2007"/>
    <w:rsid w:val="002E1ACA"/>
    <w:rsid w:val="002F3F52"/>
    <w:rsid w:val="00302EE6"/>
    <w:rsid w:val="00305686"/>
    <w:rsid w:val="003140F9"/>
    <w:rsid w:val="00320241"/>
    <w:rsid w:val="003311CA"/>
    <w:rsid w:val="00333295"/>
    <w:rsid w:val="00337935"/>
    <w:rsid w:val="00341FE5"/>
    <w:rsid w:val="00357CBD"/>
    <w:rsid w:val="003702E3"/>
    <w:rsid w:val="00377381"/>
    <w:rsid w:val="00383832"/>
    <w:rsid w:val="0038586F"/>
    <w:rsid w:val="00386BF1"/>
    <w:rsid w:val="003939A0"/>
    <w:rsid w:val="003A3FAB"/>
    <w:rsid w:val="003A61AF"/>
    <w:rsid w:val="003A6321"/>
    <w:rsid w:val="003B7DA6"/>
    <w:rsid w:val="003D6BDE"/>
    <w:rsid w:val="003E0DFD"/>
    <w:rsid w:val="003E1188"/>
    <w:rsid w:val="003E4760"/>
    <w:rsid w:val="003E47A0"/>
    <w:rsid w:val="003E5A04"/>
    <w:rsid w:val="003E7AD0"/>
    <w:rsid w:val="003F274C"/>
    <w:rsid w:val="003F51E4"/>
    <w:rsid w:val="003F718C"/>
    <w:rsid w:val="004032FF"/>
    <w:rsid w:val="00410457"/>
    <w:rsid w:val="0041169A"/>
    <w:rsid w:val="0041740A"/>
    <w:rsid w:val="00423975"/>
    <w:rsid w:val="0042455A"/>
    <w:rsid w:val="0042646B"/>
    <w:rsid w:val="00461E2B"/>
    <w:rsid w:val="0046594F"/>
    <w:rsid w:val="00485093"/>
    <w:rsid w:val="00491CC9"/>
    <w:rsid w:val="0049266B"/>
    <w:rsid w:val="00495D53"/>
    <w:rsid w:val="00496DEB"/>
    <w:rsid w:val="004C01B1"/>
    <w:rsid w:val="004C1BED"/>
    <w:rsid w:val="004C558C"/>
    <w:rsid w:val="004C5C41"/>
    <w:rsid w:val="004C5E45"/>
    <w:rsid w:val="004E42A4"/>
    <w:rsid w:val="004E6B64"/>
    <w:rsid w:val="004F5DA3"/>
    <w:rsid w:val="00510BC9"/>
    <w:rsid w:val="005303B7"/>
    <w:rsid w:val="00551963"/>
    <w:rsid w:val="00555203"/>
    <w:rsid w:val="005660F3"/>
    <w:rsid w:val="00567052"/>
    <w:rsid w:val="00572FCD"/>
    <w:rsid w:val="00581F0E"/>
    <w:rsid w:val="00583208"/>
    <w:rsid w:val="005833C4"/>
    <w:rsid w:val="00591817"/>
    <w:rsid w:val="005929EC"/>
    <w:rsid w:val="005A6169"/>
    <w:rsid w:val="005C5962"/>
    <w:rsid w:val="005C64AB"/>
    <w:rsid w:val="005C6DB5"/>
    <w:rsid w:val="005D204D"/>
    <w:rsid w:val="005D29CB"/>
    <w:rsid w:val="005D7277"/>
    <w:rsid w:val="005E1A15"/>
    <w:rsid w:val="005E1BDA"/>
    <w:rsid w:val="005F629E"/>
    <w:rsid w:val="005F6A71"/>
    <w:rsid w:val="0061252C"/>
    <w:rsid w:val="0061689E"/>
    <w:rsid w:val="00621D22"/>
    <w:rsid w:val="006220FD"/>
    <w:rsid w:val="00623A25"/>
    <w:rsid w:val="00624A65"/>
    <w:rsid w:val="00667E72"/>
    <w:rsid w:val="0067161C"/>
    <w:rsid w:val="00673726"/>
    <w:rsid w:val="00674751"/>
    <w:rsid w:val="0068390B"/>
    <w:rsid w:val="006A72CF"/>
    <w:rsid w:val="006B0EE8"/>
    <w:rsid w:val="006B36B5"/>
    <w:rsid w:val="006B4C0D"/>
    <w:rsid w:val="006E082B"/>
    <w:rsid w:val="006F367A"/>
    <w:rsid w:val="00700195"/>
    <w:rsid w:val="0070215A"/>
    <w:rsid w:val="00715E56"/>
    <w:rsid w:val="00746D9D"/>
    <w:rsid w:val="00750E81"/>
    <w:rsid w:val="00760FA4"/>
    <w:rsid w:val="0076647C"/>
    <w:rsid w:val="00767014"/>
    <w:rsid w:val="00780F9C"/>
    <w:rsid w:val="0079041A"/>
    <w:rsid w:val="00794E47"/>
    <w:rsid w:val="007B397D"/>
    <w:rsid w:val="007B78F2"/>
    <w:rsid w:val="007B799C"/>
    <w:rsid w:val="007C2BC4"/>
    <w:rsid w:val="007C4E23"/>
    <w:rsid w:val="007F1872"/>
    <w:rsid w:val="007F4243"/>
    <w:rsid w:val="007F511B"/>
    <w:rsid w:val="0080642B"/>
    <w:rsid w:val="008147D4"/>
    <w:rsid w:val="0081614D"/>
    <w:rsid w:val="008222B8"/>
    <w:rsid w:val="008328C4"/>
    <w:rsid w:val="008335F6"/>
    <w:rsid w:val="0084199F"/>
    <w:rsid w:val="00843128"/>
    <w:rsid w:val="008503E0"/>
    <w:rsid w:val="008617D3"/>
    <w:rsid w:val="008818E9"/>
    <w:rsid w:val="00881949"/>
    <w:rsid w:val="008A1352"/>
    <w:rsid w:val="008A5553"/>
    <w:rsid w:val="008A6A9E"/>
    <w:rsid w:val="008B6CAF"/>
    <w:rsid w:val="008C1CC8"/>
    <w:rsid w:val="008C29FE"/>
    <w:rsid w:val="008D04EF"/>
    <w:rsid w:val="008D2BC8"/>
    <w:rsid w:val="008D71BA"/>
    <w:rsid w:val="008F130A"/>
    <w:rsid w:val="008F1B21"/>
    <w:rsid w:val="008F3895"/>
    <w:rsid w:val="008F4A87"/>
    <w:rsid w:val="009018DB"/>
    <w:rsid w:val="009056A5"/>
    <w:rsid w:val="00935864"/>
    <w:rsid w:val="00935A55"/>
    <w:rsid w:val="00942A60"/>
    <w:rsid w:val="00950419"/>
    <w:rsid w:val="00950B59"/>
    <w:rsid w:val="00965D15"/>
    <w:rsid w:val="0096691E"/>
    <w:rsid w:val="009707DA"/>
    <w:rsid w:val="009813D9"/>
    <w:rsid w:val="00981C36"/>
    <w:rsid w:val="009A6677"/>
    <w:rsid w:val="009D50B1"/>
    <w:rsid w:val="009E0E03"/>
    <w:rsid w:val="009E36E2"/>
    <w:rsid w:val="009E3D3B"/>
    <w:rsid w:val="009E59F8"/>
    <w:rsid w:val="009F4449"/>
    <w:rsid w:val="00A14714"/>
    <w:rsid w:val="00A21F55"/>
    <w:rsid w:val="00A2786C"/>
    <w:rsid w:val="00A37645"/>
    <w:rsid w:val="00A41612"/>
    <w:rsid w:val="00A62357"/>
    <w:rsid w:val="00A65AB6"/>
    <w:rsid w:val="00A702A4"/>
    <w:rsid w:val="00A77CD8"/>
    <w:rsid w:val="00A87D8C"/>
    <w:rsid w:val="00A95A1C"/>
    <w:rsid w:val="00AA743D"/>
    <w:rsid w:val="00AA7A7F"/>
    <w:rsid w:val="00AB0B09"/>
    <w:rsid w:val="00AB5A1B"/>
    <w:rsid w:val="00AB6E7E"/>
    <w:rsid w:val="00AD2A58"/>
    <w:rsid w:val="00AD42D2"/>
    <w:rsid w:val="00AE12E6"/>
    <w:rsid w:val="00AE40C9"/>
    <w:rsid w:val="00AF31C3"/>
    <w:rsid w:val="00AF52E3"/>
    <w:rsid w:val="00AF56D3"/>
    <w:rsid w:val="00AF6144"/>
    <w:rsid w:val="00B05050"/>
    <w:rsid w:val="00B10DE7"/>
    <w:rsid w:val="00B176E4"/>
    <w:rsid w:val="00B34DC6"/>
    <w:rsid w:val="00B54CEE"/>
    <w:rsid w:val="00B61600"/>
    <w:rsid w:val="00B702DF"/>
    <w:rsid w:val="00B70A12"/>
    <w:rsid w:val="00B819B7"/>
    <w:rsid w:val="00B81FC8"/>
    <w:rsid w:val="00B909B1"/>
    <w:rsid w:val="00B921A2"/>
    <w:rsid w:val="00B93098"/>
    <w:rsid w:val="00BB6190"/>
    <w:rsid w:val="00BC6A8A"/>
    <w:rsid w:val="00BC7956"/>
    <w:rsid w:val="00BD15B6"/>
    <w:rsid w:val="00BE1645"/>
    <w:rsid w:val="00BE6C15"/>
    <w:rsid w:val="00C01BDE"/>
    <w:rsid w:val="00C2086B"/>
    <w:rsid w:val="00C226A6"/>
    <w:rsid w:val="00C31116"/>
    <w:rsid w:val="00C3544B"/>
    <w:rsid w:val="00C354C1"/>
    <w:rsid w:val="00C37E41"/>
    <w:rsid w:val="00C407D4"/>
    <w:rsid w:val="00C425C2"/>
    <w:rsid w:val="00C4556E"/>
    <w:rsid w:val="00C4690D"/>
    <w:rsid w:val="00C472B4"/>
    <w:rsid w:val="00C5109A"/>
    <w:rsid w:val="00C60A11"/>
    <w:rsid w:val="00C714C2"/>
    <w:rsid w:val="00C71A0E"/>
    <w:rsid w:val="00C80F44"/>
    <w:rsid w:val="00C81BBB"/>
    <w:rsid w:val="00C821C2"/>
    <w:rsid w:val="00C82B23"/>
    <w:rsid w:val="00C91440"/>
    <w:rsid w:val="00CA7658"/>
    <w:rsid w:val="00CB0496"/>
    <w:rsid w:val="00CB352A"/>
    <w:rsid w:val="00CC416E"/>
    <w:rsid w:val="00CD34F9"/>
    <w:rsid w:val="00CD6702"/>
    <w:rsid w:val="00CF1A9B"/>
    <w:rsid w:val="00CF224E"/>
    <w:rsid w:val="00CF2EE0"/>
    <w:rsid w:val="00CF30A8"/>
    <w:rsid w:val="00CF585A"/>
    <w:rsid w:val="00CF6DD6"/>
    <w:rsid w:val="00D017C9"/>
    <w:rsid w:val="00D037E0"/>
    <w:rsid w:val="00D10B5B"/>
    <w:rsid w:val="00D350ED"/>
    <w:rsid w:val="00D40FEC"/>
    <w:rsid w:val="00D5187B"/>
    <w:rsid w:val="00D551B3"/>
    <w:rsid w:val="00D67FF6"/>
    <w:rsid w:val="00D70CE5"/>
    <w:rsid w:val="00D80611"/>
    <w:rsid w:val="00D95AAF"/>
    <w:rsid w:val="00D96CE8"/>
    <w:rsid w:val="00D96DD5"/>
    <w:rsid w:val="00D97D00"/>
    <w:rsid w:val="00DB5E35"/>
    <w:rsid w:val="00DC46EF"/>
    <w:rsid w:val="00DC67A7"/>
    <w:rsid w:val="00DD203F"/>
    <w:rsid w:val="00DD6B7B"/>
    <w:rsid w:val="00DE0BD2"/>
    <w:rsid w:val="00DE1CE5"/>
    <w:rsid w:val="00DE237E"/>
    <w:rsid w:val="00DE5F6E"/>
    <w:rsid w:val="00DF0991"/>
    <w:rsid w:val="00DF127D"/>
    <w:rsid w:val="00E05B0A"/>
    <w:rsid w:val="00E079F3"/>
    <w:rsid w:val="00E10CCA"/>
    <w:rsid w:val="00E158E6"/>
    <w:rsid w:val="00E210B6"/>
    <w:rsid w:val="00E2366D"/>
    <w:rsid w:val="00E36941"/>
    <w:rsid w:val="00E4027C"/>
    <w:rsid w:val="00E40FF0"/>
    <w:rsid w:val="00E52149"/>
    <w:rsid w:val="00E52BAC"/>
    <w:rsid w:val="00E52FD3"/>
    <w:rsid w:val="00E5471A"/>
    <w:rsid w:val="00E60F41"/>
    <w:rsid w:val="00E63C84"/>
    <w:rsid w:val="00E64B13"/>
    <w:rsid w:val="00E75C1A"/>
    <w:rsid w:val="00E81B57"/>
    <w:rsid w:val="00E84E0D"/>
    <w:rsid w:val="00EA0EA7"/>
    <w:rsid w:val="00EA55F8"/>
    <w:rsid w:val="00EA5FE3"/>
    <w:rsid w:val="00EB0C18"/>
    <w:rsid w:val="00EC0969"/>
    <w:rsid w:val="00EC1041"/>
    <w:rsid w:val="00EC46EA"/>
    <w:rsid w:val="00EC4D28"/>
    <w:rsid w:val="00ED62AA"/>
    <w:rsid w:val="00EE6CE5"/>
    <w:rsid w:val="00F130FA"/>
    <w:rsid w:val="00F16617"/>
    <w:rsid w:val="00F24DBD"/>
    <w:rsid w:val="00F263DC"/>
    <w:rsid w:val="00F2664D"/>
    <w:rsid w:val="00F3148E"/>
    <w:rsid w:val="00F330B9"/>
    <w:rsid w:val="00F57D61"/>
    <w:rsid w:val="00F63ED7"/>
    <w:rsid w:val="00F644FE"/>
    <w:rsid w:val="00F856DB"/>
    <w:rsid w:val="00FA3ED2"/>
    <w:rsid w:val="00FC436E"/>
    <w:rsid w:val="00FC53FC"/>
    <w:rsid w:val="00FD438A"/>
    <w:rsid w:val="00FE0CEF"/>
    <w:rsid w:val="00FE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75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674751"/>
    <w:rPr>
      <w:rFonts w:ascii="Times New Roman" w:eastAsia="宋体" w:hAnsi="Times New Roman" w:cs="Times New Roman"/>
      <w:szCs w:val="24"/>
    </w:rPr>
  </w:style>
  <w:style w:type="character" w:customStyle="1" w:styleId="Char0">
    <w:name w:val="页眉 Char"/>
    <w:basedOn w:val="a0"/>
    <w:link w:val="a4"/>
    <w:rsid w:val="00674751"/>
    <w:rPr>
      <w:rFonts w:ascii="Times New Roman" w:hAnsi="Times New Roman"/>
      <w:kern w:val="2"/>
      <w:sz w:val="18"/>
      <w:szCs w:val="18"/>
    </w:rPr>
  </w:style>
  <w:style w:type="character" w:customStyle="1" w:styleId="Char1">
    <w:name w:val="页脚 Char"/>
    <w:basedOn w:val="a0"/>
    <w:link w:val="a5"/>
    <w:rsid w:val="00674751"/>
    <w:rPr>
      <w:rFonts w:ascii="Times New Roman" w:hAnsi="Times New Roman"/>
      <w:kern w:val="2"/>
      <w:sz w:val="18"/>
      <w:szCs w:val="18"/>
    </w:rPr>
  </w:style>
  <w:style w:type="character" w:customStyle="1" w:styleId="Char2">
    <w:name w:val="批注文字 Char"/>
    <w:basedOn w:val="a0"/>
    <w:link w:val="a6"/>
    <w:rsid w:val="00674751"/>
    <w:rPr>
      <w:rFonts w:ascii="Times New Roman" w:hAnsi="Times New Roman"/>
      <w:kern w:val="2"/>
      <w:sz w:val="21"/>
      <w:szCs w:val="24"/>
    </w:rPr>
  </w:style>
  <w:style w:type="character" w:customStyle="1" w:styleId="Char3">
    <w:name w:val="批注主题 Char"/>
    <w:basedOn w:val="Char2"/>
    <w:link w:val="a7"/>
    <w:rsid w:val="00674751"/>
    <w:rPr>
      <w:rFonts w:ascii="Times New Roman" w:hAnsi="Times New Roman"/>
      <w:b/>
      <w:bCs/>
      <w:kern w:val="2"/>
      <w:sz w:val="21"/>
      <w:szCs w:val="24"/>
    </w:rPr>
  </w:style>
  <w:style w:type="character" w:customStyle="1" w:styleId="Char4">
    <w:name w:val="批注框文本 Char"/>
    <w:basedOn w:val="a0"/>
    <w:link w:val="a8"/>
    <w:rsid w:val="00674751"/>
    <w:rPr>
      <w:rFonts w:ascii="Times New Roman" w:hAnsi="Times New Roman"/>
      <w:kern w:val="2"/>
      <w:sz w:val="18"/>
      <w:szCs w:val="18"/>
    </w:rPr>
  </w:style>
  <w:style w:type="character" w:styleId="a9">
    <w:name w:val="annotation reference"/>
    <w:basedOn w:val="a0"/>
    <w:rsid w:val="00674751"/>
    <w:rPr>
      <w:sz w:val="21"/>
      <w:szCs w:val="21"/>
    </w:rPr>
  </w:style>
  <w:style w:type="character" w:styleId="aa">
    <w:name w:val="page number"/>
    <w:basedOn w:val="a0"/>
    <w:rsid w:val="00674751"/>
  </w:style>
  <w:style w:type="paragraph" w:styleId="a6">
    <w:name w:val="annotation text"/>
    <w:basedOn w:val="a"/>
    <w:link w:val="Char2"/>
    <w:rsid w:val="00674751"/>
    <w:pPr>
      <w:jc w:val="left"/>
    </w:pPr>
  </w:style>
  <w:style w:type="paragraph" w:styleId="a7">
    <w:name w:val="annotation subject"/>
    <w:basedOn w:val="a6"/>
    <w:next w:val="a6"/>
    <w:link w:val="Char3"/>
    <w:rsid w:val="00674751"/>
    <w:rPr>
      <w:b/>
      <w:bCs/>
    </w:rPr>
  </w:style>
  <w:style w:type="paragraph" w:styleId="a5">
    <w:name w:val="footer"/>
    <w:basedOn w:val="a"/>
    <w:link w:val="Char1"/>
    <w:rsid w:val="00674751"/>
    <w:pPr>
      <w:tabs>
        <w:tab w:val="center" w:pos="4153"/>
        <w:tab w:val="right" w:pos="8306"/>
      </w:tabs>
      <w:snapToGrid w:val="0"/>
      <w:jc w:val="left"/>
    </w:pPr>
    <w:rPr>
      <w:sz w:val="18"/>
      <w:szCs w:val="18"/>
    </w:rPr>
  </w:style>
  <w:style w:type="paragraph" w:styleId="a8">
    <w:name w:val="Balloon Text"/>
    <w:basedOn w:val="a"/>
    <w:link w:val="Char4"/>
    <w:rsid w:val="00674751"/>
    <w:rPr>
      <w:sz w:val="18"/>
      <w:szCs w:val="18"/>
    </w:rPr>
  </w:style>
  <w:style w:type="paragraph" w:styleId="a4">
    <w:name w:val="header"/>
    <w:basedOn w:val="a"/>
    <w:link w:val="Char0"/>
    <w:rsid w:val="00674751"/>
    <w:pPr>
      <w:pBdr>
        <w:bottom w:val="single" w:sz="6" w:space="1" w:color="auto"/>
      </w:pBdr>
      <w:tabs>
        <w:tab w:val="center" w:pos="4153"/>
        <w:tab w:val="right" w:pos="8306"/>
      </w:tabs>
      <w:snapToGrid w:val="0"/>
      <w:jc w:val="center"/>
    </w:pPr>
    <w:rPr>
      <w:sz w:val="18"/>
      <w:szCs w:val="18"/>
    </w:rPr>
  </w:style>
  <w:style w:type="paragraph" w:styleId="a3">
    <w:name w:val="Date"/>
    <w:basedOn w:val="a"/>
    <w:next w:val="a"/>
    <w:link w:val="Char"/>
    <w:rsid w:val="00674751"/>
    <w:pPr>
      <w:ind w:leftChars="2500" w:left="100"/>
    </w:pPr>
  </w:style>
  <w:style w:type="paragraph" w:styleId="ab">
    <w:name w:val="List Paragraph"/>
    <w:basedOn w:val="a"/>
    <w:uiPriority w:val="34"/>
    <w:qFormat/>
    <w:rsid w:val="00CF6DD6"/>
    <w:pPr>
      <w:ind w:firstLineChars="200" w:firstLine="420"/>
    </w:pPr>
  </w:style>
  <w:style w:type="table" w:styleId="ac">
    <w:name w:val="Table Grid"/>
    <w:basedOn w:val="a1"/>
    <w:rsid w:val="00BD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75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674751"/>
    <w:rPr>
      <w:rFonts w:ascii="Times New Roman" w:eastAsia="宋体" w:hAnsi="Times New Roman" w:cs="Times New Roman"/>
      <w:szCs w:val="24"/>
    </w:rPr>
  </w:style>
  <w:style w:type="character" w:customStyle="1" w:styleId="Char0">
    <w:name w:val="页眉 Char"/>
    <w:basedOn w:val="a0"/>
    <w:link w:val="a4"/>
    <w:rsid w:val="00674751"/>
    <w:rPr>
      <w:rFonts w:ascii="Times New Roman" w:hAnsi="Times New Roman"/>
      <w:kern w:val="2"/>
      <w:sz w:val="18"/>
      <w:szCs w:val="18"/>
    </w:rPr>
  </w:style>
  <w:style w:type="character" w:customStyle="1" w:styleId="Char1">
    <w:name w:val="页脚 Char"/>
    <w:basedOn w:val="a0"/>
    <w:link w:val="a5"/>
    <w:rsid w:val="00674751"/>
    <w:rPr>
      <w:rFonts w:ascii="Times New Roman" w:hAnsi="Times New Roman"/>
      <w:kern w:val="2"/>
      <w:sz w:val="18"/>
      <w:szCs w:val="18"/>
    </w:rPr>
  </w:style>
  <w:style w:type="character" w:customStyle="1" w:styleId="Char2">
    <w:name w:val="批注文字 Char"/>
    <w:basedOn w:val="a0"/>
    <w:link w:val="a6"/>
    <w:rsid w:val="00674751"/>
    <w:rPr>
      <w:rFonts w:ascii="Times New Roman" w:hAnsi="Times New Roman"/>
      <w:kern w:val="2"/>
      <w:sz w:val="21"/>
      <w:szCs w:val="24"/>
    </w:rPr>
  </w:style>
  <w:style w:type="character" w:customStyle="1" w:styleId="Char3">
    <w:name w:val="批注主题 Char"/>
    <w:basedOn w:val="Char2"/>
    <w:link w:val="a7"/>
    <w:rsid w:val="00674751"/>
    <w:rPr>
      <w:rFonts w:ascii="Times New Roman" w:hAnsi="Times New Roman"/>
      <w:b/>
      <w:bCs/>
      <w:kern w:val="2"/>
      <w:sz w:val="21"/>
      <w:szCs w:val="24"/>
    </w:rPr>
  </w:style>
  <w:style w:type="character" w:customStyle="1" w:styleId="Char4">
    <w:name w:val="批注框文本 Char"/>
    <w:basedOn w:val="a0"/>
    <w:link w:val="a8"/>
    <w:rsid w:val="00674751"/>
    <w:rPr>
      <w:rFonts w:ascii="Times New Roman" w:hAnsi="Times New Roman"/>
      <w:kern w:val="2"/>
      <w:sz w:val="18"/>
      <w:szCs w:val="18"/>
    </w:rPr>
  </w:style>
  <w:style w:type="character" w:styleId="a9">
    <w:name w:val="annotation reference"/>
    <w:basedOn w:val="a0"/>
    <w:rsid w:val="00674751"/>
    <w:rPr>
      <w:sz w:val="21"/>
      <w:szCs w:val="21"/>
    </w:rPr>
  </w:style>
  <w:style w:type="character" w:styleId="aa">
    <w:name w:val="page number"/>
    <w:basedOn w:val="a0"/>
    <w:rsid w:val="00674751"/>
  </w:style>
  <w:style w:type="paragraph" w:styleId="a6">
    <w:name w:val="annotation text"/>
    <w:basedOn w:val="a"/>
    <w:link w:val="Char2"/>
    <w:rsid w:val="00674751"/>
    <w:pPr>
      <w:jc w:val="left"/>
    </w:pPr>
  </w:style>
  <w:style w:type="paragraph" w:styleId="a7">
    <w:name w:val="annotation subject"/>
    <w:basedOn w:val="a6"/>
    <w:next w:val="a6"/>
    <w:link w:val="Char3"/>
    <w:rsid w:val="00674751"/>
    <w:rPr>
      <w:b/>
      <w:bCs/>
    </w:rPr>
  </w:style>
  <w:style w:type="paragraph" w:styleId="a5">
    <w:name w:val="footer"/>
    <w:basedOn w:val="a"/>
    <w:link w:val="Char1"/>
    <w:rsid w:val="00674751"/>
    <w:pPr>
      <w:tabs>
        <w:tab w:val="center" w:pos="4153"/>
        <w:tab w:val="right" w:pos="8306"/>
      </w:tabs>
      <w:snapToGrid w:val="0"/>
      <w:jc w:val="left"/>
    </w:pPr>
    <w:rPr>
      <w:sz w:val="18"/>
      <w:szCs w:val="18"/>
    </w:rPr>
  </w:style>
  <w:style w:type="paragraph" w:styleId="a8">
    <w:name w:val="Balloon Text"/>
    <w:basedOn w:val="a"/>
    <w:link w:val="Char4"/>
    <w:rsid w:val="00674751"/>
    <w:rPr>
      <w:sz w:val="18"/>
      <w:szCs w:val="18"/>
    </w:rPr>
  </w:style>
  <w:style w:type="paragraph" w:styleId="a4">
    <w:name w:val="header"/>
    <w:basedOn w:val="a"/>
    <w:link w:val="Char0"/>
    <w:rsid w:val="00674751"/>
    <w:pPr>
      <w:pBdr>
        <w:bottom w:val="single" w:sz="6" w:space="1" w:color="auto"/>
      </w:pBdr>
      <w:tabs>
        <w:tab w:val="center" w:pos="4153"/>
        <w:tab w:val="right" w:pos="8306"/>
      </w:tabs>
      <w:snapToGrid w:val="0"/>
      <w:jc w:val="center"/>
    </w:pPr>
    <w:rPr>
      <w:sz w:val="18"/>
      <w:szCs w:val="18"/>
    </w:rPr>
  </w:style>
  <w:style w:type="paragraph" w:styleId="a3">
    <w:name w:val="Date"/>
    <w:basedOn w:val="a"/>
    <w:next w:val="a"/>
    <w:link w:val="Char"/>
    <w:rsid w:val="00674751"/>
    <w:pPr>
      <w:ind w:leftChars="2500" w:left="100"/>
    </w:pPr>
  </w:style>
  <w:style w:type="paragraph" w:styleId="ab">
    <w:name w:val="List Paragraph"/>
    <w:basedOn w:val="a"/>
    <w:uiPriority w:val="34"/>
    <w:qFormat/>
    <w:rsid w:val="00CF6DD6"/>
    <w:pPr>
      <w:ind w:firstLineChars="200" w:firstLine="420"/>
    </w:pPr>
  </w:style>
  <w:style w:type="table" w:styleId="ac">
    <w:name w:val="Table Grid"/>
    <w:basedOn w:val="a1"/>
    <w:rsid w:val="00BD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80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4669698">
          <w:marLeft w:val="0"/>
          <w:marRight w:val="0"/>
          <w:marTop w:val="0"/>
          <w:marBottom w:val="0"/>
          <w:divBdr>
            <w:top w:val="none" w:sz="0" w:space="0" w:color="auto"/>
            <w:left w:val="none" w:sz="0" w:space="0" w:color="auto"/>
            <w:bottom w:val="none" w:sz="0" w:space="0" w:color="auto"/>
            <w:right w:val="none" w:sz="0" w:space="0" w:color="auto"/>
          </w:divBdr>
        </w:div>
        <w:div w:id="1006591154">
          <w:marLeft w:val="0"/>
          <w:marRight w:val="0"/>
          <w:marTop w:val="0"/>
          <w:marBottom w:val="0"/>
          <w:divBdr>
            <w:top w:val="none" w:sz="0" w:space="0" w:color="auto"/>
            <w:left w:val="none" w:sz="0" w:space="0" w:color="auto"/>
            <w:bottom w:val="none" w:sz="0" w:space="0" w:color="auto"/>
            <w:right w:val="none" w:sz="0" w:space="0" w:color="auto"/>
          </w:divBdr>
        </w:div>
        <w:div w:id="1029065351">
          <w:marLeft w:val="0"/>
          <w:marRight w:val="0"/>
          <w:marTop w:val="0"/>
          <w:marBottom w:val="0"/>
          <w:divBdr>
            <w:top w:val="none" w:sz="0" w:space="0" w:color="auto"/>
            <w:left w:val="none" w:sz="0" w:space="0" w:color="auto"/>
            <w:bottom w:val="none" w:sz="0" w:space="0" w:color="auto"/>
            <w:right w:val="none" w:sz="0" w:space="0" w:color="auto"/>
          </w:divBdr>
        </w:div>
        <w:div w:id="1032456387">
          <w:marLeft w:val="0"/>
          <w:marRight w:val="0"/>
          <w:marTop w:val="0"/>
          <w:marBottom w:val="0"/>
          <w:divBdr>
            <w:top w:val="none" w:sz="0" w:space="0" w:color="auto"/>
            <w:left w:val="none" w:sz="0" w:space="0" w:color="auto"/>
            <w:bottom w:val="none" w:sz="0" w:space="0" w:color="auto"/>
            <w:right w:val="none" w:sz="0" w:space="0" w:color="auto"/>
          </w:divBdr>
        </w:div>
        <w:div w:id="1038355359">
          <w:marLeft w:val="0"/>
          <w:marRight w:val="0"/>
          <w:marTop w:val="0"/>
          <w:marBottom w:val="0"/>
          <w:divBdr>
            <w:top w:val="none" w:sz="0" w:space="0" w:color="auto"/>
            <w:left w:val="none" w:sz="0" w:space="0" w:color="auto"/>
            <w:bottom w:val="none" w:sz="0" w:space="0" w:color="auto"/>
            <w:right w:val="none" w:sz="0" w:space="0" w:color="auto"/>
          </w:divBdr>
        </w:div>
        <w:div w:id="1289748770">
          <w:marLeft w:val="0"/>
          <w:marRight w:val="0"/>
          <w:marTop w:val="0"/>
          <w:marBottom w:val="0"/>
          <w:divBdr>
            <w:top w:val="none" w:sz="0" w:space="0" w:color="auto"/>
            <w:left w:val="none" w:sz="0" w:space="0" w:color="auto"/>
            <w:bottom w:val="none" w:sz="0" w:space="0" w:color="auto"/>
            <w:right w:val="none" w:sz="0" w:space="0" w:color="auto"/>
          </w:divBdr>
        </w:div>
        <w:div w:id="1793010926">
          <w:marLeft w:val="0"/>
          <w:marRight w:val="0"/>
          <w:marTop w:val="0"/>
          <w:marBottom w:val="0"/>
          <w:divBdr>
            <w:top w:val="none" w:sz="0" w:space="0" w:color="auto"/>
            <w:left w:val="none" w:sz="0" w:space="0" w:color="auto"/>
            <w:bottom w:val="none" w:sz="0" w:space="0" w:color="auto"/>
            <w:right w:val="none" w:sz="0" w:space="0" w:color="auto"/>
          </w:divBdr>
        </w:div>
        <w:div w:id="18053905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9D35-0BB4-4B9D-8926-2B5A25B0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115</Words>
  <Characters>662</Characters>
  <Application>Microsoft Office Word</Application>
  <DocSecurity>0</DocSecurity>
  <PresentationFormat/>
  <Lines>5</Lines>
  <Paragraphs>1</Paragraphs>
  <Slides>0</Slides>
  <Notes>0</Notes>
  <HiddenSlides>0</HiddenSlides>
  <MMClips>0</MMClip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JSC-REN</dc:creator>
  <cp:lastModifiedBy>null</cp:lastModifiedBy>
  <cp:revision>24</cp:revision>
  <cp:lastPrinted>2010-12-29T08:05:00Z</cp:lastPrinted>
  <dcterms:created xsi:type="dcterms:W3CDTF">2014-09-22T05:44:00Z</dcterms:created>
  <dcterms:modified xsi:type="dcterms:W3CDTF">2014-11-04T06:06:00Z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